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88" w:type="dxa"/>
        <w:tblLayout w:type="fixed"/>
        <w:tblCellMar>
          <w:left w:w="0" w:type="dxa"/>
          <w:right w:w="0" w:type="dxa"/>
        </w:tblCellMar>
        <w:tblLook w:val="01E0" w:firstRow="1" w:lastRow="1" w:firstColumn="1" w:lastColumn="1" w:noHBand="0" w:noVBand="0"/>
      </w:tblPr>
      <w:tblGrid>
        <w:gridCol w:w="1701"/>
        <w:gridCol w:w="5387"/>
      </w:tblGrid>
      <w:tr w:rsidR="00211CFB" w:rsidRPr="00D51DCB" w:rsidTr="00EB2D01">
        <w:tc>
          <w:tcPr>
            <w:tcW w:w="1701" w:type="dxa"/>
            <w:tcMar>
              <w:bottom w:w="170" w:type="dxa"/>
            </w:tcMar>
          </w:tcPr>
          <w:p w:rsidR="00D67D5C" w:rsidRPr="00D67D5C" w:rsidRDefault="009279B8" w:rsidP="00900F4C">
            <w:pPr>
              <w:spacing w:line="240" w:lineRule="atLeast"/>
            </w:pPr>
            <w:bookmarkStart w:id="0" w:name="bmkOvsTo"/>
            <w:r>
              <w:t>Til</w:t>
            </w:r>
            <w:r w:rsidR="00D67D5C" w:rsidRPr="00D67D5C">
              <w:t>:</w:t>
            </w:r>
            <w:bookmarkEnd w:id="0"/>
          </w:p>
        </w:tc>
        <w:tc>
          <w:tcPr>
            <w:tcW w:w="5387" w:type="dxa"/>
          </w:tcPr>
          <w:p w:rsidR="00853437" w:rsidRDefault="0029121D" w:rsidP="00D23AB6">
            <w:pPr>
              <w:spacing w:line="240" w:lineRule="atLeast"/>
            </w:pPr>
            <w:r>
              <w:t>Konkurrencedeltagerne</w:t>
            </w:r>
          </w:p>
          <w:p w:rsidR="00D23AB6" w:rsidRPr="00D51DCB" w:rsidRDefault="00D23AB6" w:rsidP="00D23AB6">
            <w:pPr>
              <w:spacing w:line="240" w:lineRule="atLeast"/>
            </w:pPr>
          </w:p>
        </w:tc>
      </w:tr>
      <w:tr w:rsidR="00211CFB" w:rsidRPr="00D51DCB" w:rsidTr="00EB2D01">
        <w:tc>
          <w:tcPr>
            <w:tcW w:w="1701" w:type="dxa"/>
            <w:tcMar>
              <w:bottom w:w="170" w:type="dxa"/>
            </w:tcMar>
          </w:tcPr>
          <w:p w:rsidR="00D67D5C" w:rsidRPr="00D67D5C" w:rsidRDefault="009279B8" w:rsidP="00900F4C">
            <w:pPr>
              <w:spacing w:line="240" w:lineRule="atLeast"/>
            </w:pPr>
            <w:bookmarkStart w:id="1" w:name="bmkOvsFrom"/>
            <w:r>
              <w:t>Fra</w:t>
            </w:r>
            <w:r w:rsidR="00D67D5C" w:rsidRPr="00D67D5C">
              <w:t>:</w:t>
            </w:r>
            <w:bookmarkEnd w:id="1"/>
          </w:p>
        </w:tc>
        <w:tc>
          <w:tcPr>
            <w:tcW w:w="5387" w:type="dxa"/>
          </w:tcPr>
          <w:p w:rsidR="00D67D5C" w:rsidRDefault="0029121D" w:rsidP="00E27BF2">
            <w:pPr>
              <w:tabs>
                <w:tab w:val="left" w:pos="4320"/>
              </w:tabs>
              <w:spacing w:line="240" w:lineRule="atLeast"/>
            </w:pPr>
            <w:r>
              <w:t>By &amp; Havn</w:t>
            </w:r>
            <w:r w:rsidR="00134FE3">
              <w:fldChar w:fldCharType="begin"/>
            </w:r>
            <w:r w:rsidR="00134FE3">
              <w:instrText xml:space="preserve"> DOCPROPERTY  DN_d_afsender  \* MERGEFORMAT </w:instrText>
            </w:r>
            <w:r w:rsidR="00134FE3">
              <w:fldChar w:fldCharType="end"/>
            </w:r>
            <w:r w:rsidR="00E27BF2">
              <w:tab/>
            </w:r>
          </w:p>
          <w:p w:rsidR="00853437" w:rsidRPr="00D51DCB" w:rsidRDefault="00853437" w:rsidP="00900F4C">
            <w:pPr>
              <w:spacing w:line="240" w:lineRule="atLeast"/>
            </w:pPr>
          </w:p>
        </w:tc>
      </w:tr>
      <w:tr w:rsidR="00211CFB" w:rsidRPr="00D51DCB" w:rsidTr="00EB2D01">
        <w:tc>
          <w:tcPr>
            <w:tcW w:w="1701" w:type="dxa"/>
            <w:tcMar>
              <w:bottom w:w="170" w:type="dxa"/>
            </w:tcMar>
          </w:tcPr>
          <w:p w:rsidR="00211CFB" w:rsidRPr="00D51DCB" w:rsidRDefault="009279B8" w:rsidP="00900F4C">
            <w:pPr>
              <w:spacing w:line="240" w:lineRule="atLeast"/>
            </w:pPr>
            <w:bookmarkStart w:id="2" w:name="bmkOvsSubject"/>
            <w:r>
              <w:t>Emne</w:t>
            </w:r>
            <w:r w:rsidR="00D67D5C" w:rsidRPr="00D67D5C">
              <w:t>:</w:t>
            </w:r>
            <w:bookmarkEnd w:id="2"/>
          </w:p>
        </w:tc>
        <w:tc>
          <w:tcPr>
            <w:tcW w:w="5387" w:type="dxa"/>
          </w:tcPr>
          <w:p w:rsidR="00211CFB" w:rsidRPr="0029121D" w:rsidRDefault="0029121D" w:rsidP="00900F4C">
            <w:pPr>
              <w:spacing w:line="240" w:lineRule="atLeast"/>
              <w:rPr>
                <w:b/>
              </w:rPr>
            </w:pPr>
            <w:r w:rsidRPr="0029121D">
              <w:rPr>
                <w:b/>
              </w:rPr>
              <w:t>Åben konkurrence om P-hus Asger Jorn</w:t>
            </w:r>
          </w:p>
        </w:tc>
      </w:tr>
      <w:tr w:rsidR="0029121D" w:rsidRPr="00D51DCB" w:rsidTr="00723E38">
        <w:trPr>
          <w:trHeight w:hRule="exact" w:val="1219"/>
        </w:trPr>
        <w:tc>
          <w:tcPr>
            <w:tcW w:w="7088" w:type="dxa"/>
            <w:gridSpan w:val="2"/>
            <w:vAlign w:val="bottom"/>
          </w:tcPr>
          <w:p w:rsidR="0029121D" w:rsidRPr="00D51DCB" w:rsidRDefault="0029121D" w:rsidP="00723E38">
            <w:pPr>
              <w:pStyle w:val="Normal-Documentheading"/>
              <w:spacing w:line="240" w:lineRule="atLeast"/>
            </w:pPr>
            <w:r>
              <w:t>Spørgsmål med tilhørende svar</w:t>
            </w:r>
          </w:p>
        </w:tc>
      </w:tr>
    </w:tbl>
    <w:p w:rsidR="0029121D" w:rsidRPr="00D51DCB" w:rsidRDefault="0029121D" w:rsidP="0029121D"/>
    <w:p w:rsidR="0029121D" w:rsidRPr="00D51DCB" w:rsidRDefault="0029121D" w:rsidP="0029121D"/>
    <w:p w:rsidR="0029121D" w:rsidRDefault="0029121D" w:rsidP="0029121D"/>
    <w:p w:rsidR="0029121D" w:rsidRPr="00DD5324" w:rsidRDefault="0029121D" w:rsidP="0029121D">
      <w:pPr>
        <w:rPr>
          <w:rFonts w:cs="Arial"/>
          <w:szCs w:val="20"/>
        </w:rPr>
      </w:pPr>
      <w:r w:rsidRPr="00DD5324">
        <w:rPr>
          <w:rFonts w:cs="Arial"/>
          <w:szCs w:val="20"/>
        </w:rPr>
        <w:t>01</w:t>
      </w:r>
    </w:p>
    <w:p w:rsidR="0029121D" w:rsidRPr="004242BA" w:rsidRDefault="0029121D" w:rsidP="0029121D">
      <w:pPr>
        <w:rPr>
          <w:rFonts w:cs="Arial"/>
          <w:szCs w:val="20"/>
          <w:u w:val="single"/>
        </w:rPr>
      </w:pPr>
      <w:r w:rsidRPr="004242BA">
        <w:rPr>
          <w:rFonts w:cs="Arial"/>
          <w:szCs w:val="20"/>
          <w:u w:val="single"/>
        </w:rPr>
        <w:t xml:space="preserve">Konkurrenceprogram </w:t>
      </w:r>
    </w:p>
    <w:p w:rsidR="0029121D" w:rsidRPr="004242BA" w:rsidRDefault="0029121D" w:rsidP="0029121D">
      <w:pPr>
        <w:rPr>
          <w:rFonts w:ascii="Calibri" w:hAnsi="Calibri"/>
          <w:b/>
          <w:szCs w:val="22"/>
        </w:rPr>
      </w:pPr>
      <w:r w:rsidRPr="004242BA">
        <w:rPr>
          <w:b/>
        </w:rPr>
        <w:t>Er der en engelsk version af konkurrenceprogrammet?</w:t>
      </w:r>
    </w:p>
    <w:p w:rsidR="0029121D" w:rsidRDefault="0029121D" w:rsidP="0029121D">
      <w:pPr>
        <w:rPr>
          <w:rFonts w:cs="Arial"/>
          <w:szCs w:val="20"/>
        </w:rPr>
      </w:pPr>
    </w:p>
    <w:p w:rsidR="0029121D" w:rsidRPr="00616367" w:rsidRDefault="0029121D" w:rsidP="0029121D">
      <w:pPr>
        <w:rPr>
          <w:rFonts w:cs="Arial"/>
          <w:i/>
          <w:color w:val="943634" w:themeColor="accent2" w:themeShade="BF"/>
          <w:szCs w:val="20"/>
        </w:rPr>
      </w:pPr>
      <w:r w:rsidRPr="00616367">
        <w:rPr>
          <w:rFonts w:cs="Arial"/>
          <w:i/>
          <w:color w:val="943634" w:themeColor="accent2" w:themeShade="BF"/>
          <w:szCs w:val="20"/>
        </w:rPr>
        <w:t>Svar:</w:t>
      </w:r>
    </w:p>
    <w:p w:rsidR="0029121D" w:rsidRPr="0029121D" w:rsidRDefault="0029121D" w:rsidP="0029121D">
      <w:pPr>
        <w:rPr>
          <w:rFonts w:cs="Arial"/>
          <w:bCs/>
          <w:i/>
          <w:color w:val="943634" w:themeColor="accent2" w:themeShade="BF"/>
          <w:szCs w:val="20"/>
        </w:rPr>
      </w:pPr>
      <w:r w:rsidRPr="0029121D">
        <w:rPr>
          <w:rFonts w:cs="Arial"/>
          <w:bCs/>
          <w:i/>
          <w:color w:val="943634" w:themeColor="accent2" w:themeShade="BF"/>
          <w:szCs w:val="20"/>
        </w:rPr>
        <w:t xml:space="preserve">Konkurrencens sprog er dansk, </w:t>
      </w:r>
      <w:r>
        <w:rPr>
          <w:rFonts w:cs="Arial"/>
          <w:bCs/>
          <w:i/>
          <w:color w:val="943634" w:themeColor="accent2" w:themeShade="BF"/>
          <w:szCs w:val="20"/>
        </w:rPr>
        <w:t>ligesom k</w:t>
      </w:r>
      <w:r w:rsidRPr="0029121D">
        <w:rPr>
          <w:rFonts w:cs="Arial"/>
          <w:bCs/>
          <w:i/>
          <w:color w:val="943634" w:themeColor="accent2" w:themeShade="BF"/>
          <w:szCs w:val="20"/>
        </w:rPr>
        <w:t xml:space="preserve">ontrakt-, forhandlings- og arbejdssproget ved gennemførelsen af den udbudte opgave vil være dansk. </w:t>
      </w:r>
      <w:r>
        <w:rPr>
          <w:rFonts w:cs="Arial"/>
          <w:bCs/>
          <w:i/>
          <w:color w:val="943634" w:themeColor="accent2" w:themeShade="BF"/>
          <w:szCs w:val="20"/>
        </w:rPr>
        <w:t>Konkurrenceprogrammet foreligger således kun på dansk. D</w:t>
      </w:r>
      <w:r w:rsidRPr="0029121D">
        <w:rPr>
          <w:rFonts w:cs="Arial"/>
          <w:bCs/>
          <w:i/>
          <w:color w:val="943634" w:themeColor="accent2" w:themeShade="BF"/>
          <w:szCs w:val="20"/>
        </w:rPr>
        <w:t>og kan besvarelsen afleveres på engelsk.</w:t>
      </w:r>
    </w:p>
    <w:p w:rsidR="0029121D" w:rsidRPr="00616367" w:rsidRDefault="0029121D" w:rsidP="0029121D">
      <w:pPr>
        <w:rPr>
          <w:rFonts w:cs="Arial"/>
          <w:i/>
          <w:color w:val="943634" w:themeColor="accent2" w:themeShade="BF"/>
          <w:szCs w:val="20"/>
        </w:rPr>
      </w:pPr>
    </w:p>
    <w:p w:rsidR="004242BA" w:rsidRPr="00DD5324" w:rsidRDefault="004242BA" w:rsidP="004242BA">
      <w:pPr>
        <w:rPr>
          <w:rFonts w:cs="Arial"/>
          <w:szCs w:val="20"/>
        </w:rPr>
      </w:pPr>
      <w:r w:rsidRPr="00DD5324">
        <w:rPr>
          <w:rFonts w:cs="Arial"/>
          <w:szCs w:val="20"/>
        </w:rPr>
        <w:t>0</w:t>
      </w:r>
      <w:r>
        <w:rPr>
          <w:rFonts w:cs="Arial"/>
          <w:szCs w:val="20"/>
        </w:rPr>
        <w:t>2</w:t>
      </w:r>
    </w:p>
    <w:p w:rsidR="004242BA" w:rsidRPr="004242BA" w:rsidRDefault="004242BA" w:rsidP="004242BA">
      <w:pPr>
        <w:rPr>
          <w:rFonts w:cs="Arial"/>
          <w:szCs w:val="20"/>
          <w:u w:val="single"/>
        </w:rPr>
      </w:pPr>
      <w:r w:rsidRPr="004242BA">
        <w:rPr>
          <w:rFonts w:cs="Arial"/>
          <w:szCs w:val="20"/>
          <w:u w:val="single"/>
        </w:rPr>
        <w:t xml:space="preserve">Konkurrencebetingelser </w:t>
      </w:r>
    </w:p>
    <w:p w:rsidR="004242BA" w:rsidRPr="004242BA" w:rsidRDefault="004242BA" w:rsidP="004242BA">
      <w:pPr>
        <w:rPr>
          <w:b/>
          <w:iCs/>
        </w:rPr>
      </w:pPr>
      <w:r w:rsidRPr="004242BA">
        <w:rPr>
          <w:b/>
          <w:iCs/>
        </w:rPr>
        <w:t>Skal man have et firma for at kunne deltage i konkurrencen?</w:t>
      </w:r>
    </w:p>
    <w:p w:rsidR="004242BA" w:rsidRDefault="004242BA" w:rsidP="004242BA">
      <w:pPr>
        <w:rPr>
          <w:rFonts w:cs="Arial"/>
          <w:szCs w:val="20"/>
        </w:rPr>
      </w:pPr>
    </w:p>
    <w:p w:rsidR="004242BA" w:rsidRPr="00616367" w:rsidRDefault="004242BA" w:rsidP="004242BA">
      <w:pPr>
        <w:rPr>
          <w:rFonts w:cs="Arial"/>
          <w:i/>
          <w:color w:val="943634" w:themeColor="accent2" w:themeShade="BF"/>
          <w:szCs w:val="20"/>
        </w:rPr>
      </w:pPr>
      <w:r w:rsidRPr="00616367">
        <w:rPr>
          <w:rFonts w:cs="Arial"/>
          <w:i/>
          <w:color w:val="943634" w:themeColor="accent2" w:themeShade="BF"/>
          <w:szCs w:val="20"/>
        </w:rPr>
        <w:t>Svar:</w:t>
      </w:r>
    </w:p>
    <w:p w:rsidR="004242BA" w:rsidRPr="00FB0B07" w:rsidRDefault="004242BA" w:rsidP="004242BA">
      <w:pPr>
        <w:rPr>
          <w:rFonts w:ascii="Calibri" w:hAnsi="Calibri"/>
          <w:i/>
          <w:iCs/>
          <w:color w:val="943634" w:themeColor="accent2" w:themeShade="BF"/>
          <w:szCs w:val="22"/>
        </w:rPr>
      </w:pPr>
      <w:r w:rsidRPr="00FB0B07">
        <w:rPr>
          <w:i/>
          <w:iCs/>
          <w:color w:val="943634" w:themeColor="accent2" w:themeShade="BF"/>
        </w:rPr>
        <w:t>Såfremt der er tale om et firma som udarbejder forslag til konkurrencen, skal forslagsstillers firmanavn fremgå af navneseddel. Der er ikke krav om, at forslagsstiller har et firma, for at kunne deltage i konkurrencen.</w:t>
      </w:r>
    </w:p>
    <w:p w:rsidR="004242BA" w:rsidRDefault="004242BA" w:rsidP="00C20961"/>
    <w:p w:rsidR="001D2904" w:rsidRPr="00DD5324" w:rsidRDefault="001D2904" w:rsidP="001D2904">
      <w:pPr>
        <w:rPr>
          <w:rFonts w:cs="Arial"/>
          <w:szCs w:val="20"/>
        </w:rPr>
      </w:pPr>
      <w:r w:rsidRPr="00DD5324">
        <w:rPr>
          <w:rFonts w:cs="Arial"/>
          <w:szCs w:val="20"/>
        </w:rPr>
        <w:t>0</w:t>
      </w:r>
      <w:r w:rsidR="005F4AD1">
        <w:rPr>
          <w:rFonts w:cs="Arial"/>
          <w:szCs w:val="20"/>
        </w:rPr>
        <w:t>3</w:t>
      </w:r>
    </w:p>
    <w:p w:rsidR="001D2904" w:rsidRPr="004242BA" w:rsidRDefault="001D2904" w:rsidP="001D2904">
      <w:pPr>
        <w:rPr>
          <w:rFonts w:cs="Arial"/>
          <w:szCs w:val="20"/>
          <w:u w:val="single"/>
        </w:rPr>
      </w:pPr>
      <w:r w:rsidRPr="004242BA">
        <w:rPr>
          <w:rFonts w:cs="Arial"/>
          <w:szCs w:val="20"/>
          <w:u w:val="single"/>
        </w:rPr>
        <w:t xml:space="preserve">Konkurrencebetingelser </w:t>
      </w:r>
    </w:p>
    <w:p w:rsidR="001D2904" w:rsidRDefault="001D2904" w:rsidP="001D2904">
      <w:pPr>
        <w:rPr>
          <w:b/>
          <w:iCs/>
        </w:rPr>
      </w:pPr>
      <w:r w:rsidRPr="001D2904">
        <w:rPr>
          <w:b/>
          <w:iCs/>
        </w:rPr>
        <w:t>Må den udvendig adgangstrappe hænge udover skellinjen?</w:t>
      </w:r>
    </w:p>
    <w:p w:rsidR="001D2904" w:rsidRDefault="001D2904" w:rsidP="001D2904">
      <w:pPr>
        <w:rPr>
          <w:b/>
          <w:iCs/>
        </w:rPr>
      </w:pPr>
    </w:p>
    <w:p w:rsidR="001D2904" w:rsidRPr="00616367" w:rsidRDefault="001D2904" w:rsidP="001D2904">
      <w:pPr>
        <w:rPr>
          <w:rFonts w:cs="Arial"/>
          <w:i/>
          <w:color w:val="943634" w:themeColor="accent2" w:themeShade="BF"/>
          <w:szCs w:val="20"/>
        </w:rPr>
      </w:pPr>
      <w:r w:rsidRPr="00616367">
        <w:rPr>
          <w:rFonts w:cs="Arial"/>
          <w:i/>
          <w:color w:val="943634" w:themeColor="accent2" w:themeShade="BF"/>
          <w:szCs w:val="20"/>
        </w:rPr>
        <w:t>Svar:</w:t>
      </w:r>
    </w:p>
    <w:p w:rsidR="001D2904" w:rsidRDefault="001D2904" w:rsidP="001D2904">
      <w:pPr>
        <w:rPr>
          <w:i/>
          <w:iCs/>
          <w:color w:val="943634" w:themeColor="accent2" w:themeShade="BF"/>
        </w:rPr>
      </w:pPr>
      <w:r>
        <w:rPr>
          <w:i/>
          <w:iCs/>
          <w:color w:val="943634" w:themeColor="accent2" w:themeShade="BF"/>
        </w:rPr>
        <w:t>Det er en forudsætning for den udvendige adgangstrappe at den ikke begrænser antallet af p-pladser i den kommende bygning. Den udvendige adgangstrappe forventes således etableret udover den angivne matrikelgrænse i tegningsgrundlaget.</w:t>
      </w:r>
    </w:p>
    <w:p w:rsidR="00E31EF3" w:rsidRDefault="00E31EF3" w:rsidP="001D2904">
      <w:pPr>
        <w:rPr>
          <w:i/>
          <w:iCs/>
          <w:color w:val="943634" w:themeColor="accent2" w:themeShade="BF"/>
        </w:rPr>
      </w:pPr>
    </w:p>
    <w:p w:rsidR="00E31EF3" w:rsidRPr="00DD5324" w:rsidRDefault="00E31EF3" w:rsidP="00E31EF3">
      <w:pPr>
        <w:rPr>
          <w:rFonts w:cs="Arial"/>
          <w:szCs w:val="20"/>
        </w:rPr>
      </w:pPr>
      <w:r w:rsidRPr="00DD5324">
        <w:rPr>
          <w:rFonts w:cs="Arial"/>
          <w:szCs w:val="20"/>
        </w:rPr>
        <w:t>0</w:t>
      </w:r>
      <w:r>
        <w:rPr>
          <w:rFonts w:cs="Arial"/>
          <w:szCs w:val="20"/>
        </w:rPr>
        <w:t>4</w:t>
      </w:r>
    </w:p>
    <w:p w:rsidR="00E31EF3" w:rsidRPr="004242BA" w:rsidRDefault="00E31EF3" w:rsidP="00E31EF3">
      <w:pPr>
        <w:rPr>
          <w:rFonts w:cs="Arial"/>
          <w:szCs w:val="20"/>
          <w:u w:val="single"/>
        </w:rPr>
      </w:pPr>
      <w:r w:rsidRPr="004242BA">
        <w:rPr>
          <w:rFonts w:cs="Arial"/>
          <w:szCs w:val="20"/>
          <w:u w:val="single"/>
        </w:rPr>
        <w:t>Konkurrence</w:t>
      </w:r>
      <w:r>
        <w:rPr>
          <w:rFonts w:cs="Arial"/>
          <w:szCs w:val="20"/>
          <w:u w:val="single"/>
        </w:rPr>
        <w:t>program</w:t>
      </w:r>
      <w:r w:rsidRPr="004242BA">
        <w:rPr>
          <w:rFonts w:cs="Arial"/>
          <w:szCs w:val="20"/>
          <w:u w:val="single"/>
        </w:rPr>
        <w:t xml:space="preserve"> </w:t>
      </w:r>
    </w:p>
    <w:p w:rsidR="00E31EF3" w:rsidRPr="00401C7A" w:rsidRDefault="00E31EF3" w:rsidP="00401C7A">
      <w:pPr>
        <w:pStyle w:val="xmsonormal"/>
        <w:rPr>
          <w:rFonts w:ascii="Arial" w:hAnsi="Arial" w:cs="Arial"/>
          <w:sz w:val="20"/>
          <w:szCs w:val="20"/>
        </w:rPr>
      </w:pPr>
      <w:r w:rsidRPr="00E31EF3">
        <w:rPr>
          <w:rStyle w:val="xa6"/>
          <w:rFonts w:ascii="Arial" w:hAnsi="Arial" w:cs="Arial"/>
          <w:bCs/>
          <w:sz w:val="20"/>
          <w:szCs w:val="20"/>
        </w:rPr>
        <w:t>I konkurrence programmet står der på s.5:</w:t>
      </w:r>
      <w:r>
        <w:rPr>
          <w:rStyle w:val="xa6"/>
          <w:rFonts w:ascii="Arial" w:hAnsi="Arial" w:cs="Arial"/>
          <w:bCs/>
          <w:sz w:val="20"/>
          <w:szCs w:val="20"/>
        </w:rPr>
        <w:t xml:space="preserve"> </w:t>
      </w:r>
      <w:r w:rsidRPr="00E31EF3">
        <w:rPr>
          <w:rStyle w:val="xa6"/>
          <w:rFonts w:ascii="Arial" w:hAnsi="Arial" w:cs="Arial"/>
          <w:i/>
          <w:iCs/>
          <w:sz w:val="20"/>
          <w:szCs w:val="20"/>
        </w:rPr>
        <w:t xml:space="preserve">”det er en forudsætning for opgaven, at facaderne og forslagets øvrige dele er bygbart, kan tilpasses til råhuset og i øvrigt kan realiseres indenfor projektrammen på 11.000.000,- DKK eks. moms, for facader, kantzone og udvendig </w:t>
      </w:r>
      <w:r w:rsidR="00B126B4" w:rsidRPr="00E31EF3">
        <w:rPr>
          <w:rStyle w:val="xa6"/>
          <w:rFonts w:ascii="Arial" w:hAnsi="Arial" w:cs="Arial"/>
          <w:i/>
          <w:iCs/>
          <w:sz w:val="20"/>
          <w:szCs w:val="20"/>
        </w:rPr>
        <w:t>trappe. ”</w:t>
      </w:r>
      <w:r w:rsidR="00B126B4">
        <w:rPr>
          <w:rStyle w:val="xa6"/>
          <w:rFonts w:ascii="Arial" w:hAnsi="Arial" w:cs="Arial"/>
          <w:i/>
          <w:iCs/>
          <w:sz w:val="20"/>
          <w:szCs w:val="20"/>
        </w:rPr>
        <w:t xml:space="preserve"> </w:t>
      </w:r>
      <w:r w:rsidRPr="00E31EF3">
        <w:rPr>
          <w:rFonts w:ascii="Arial" w:hAnsi="Arial" w:cs="Arial"/>
          <w:b/>
          <w:iCs/>
          <w:sz w:val="20"/>
          <w:szCs w:val="20"/>
        </w:rPr>
        <w:t>Betyder ovenstående formulering, at taget ikke er indeholdt i projektrammen?</w:t>
      </w:r>
    </w:p>
    <w:p w:rsidR="00E31EF3" w:rsidRDefault="00E31EF3" w:rsidP="00E31EF3">
      <w:pPr>
        <w:rPr>
          <w:b/>
          <w:iCs/>
        </w:rPr>
      </w:pPr>
    </w:p>
    <w:p w:rsidR="00E31EF3" w:rsidRPr="00616367" w:rsidRDefault="00E31EF3" w:rsidP="00E31EF3">
      <w:pPr>
        <w:rPr>
          <w:rFonts w:cs="Arial"/>
          <w:i/>
          <w:color w:val="943634" w:themeColor="accent2" w:themeShade="BF"/>
          <w:szCs w:val="20"/>
        </w:rPr>
      </w:pPr>
      <w:r w:rsidRPr="00616367">
        <w:rPr>
          <w:rFonts w:cs="Arial"/>
          <w:i/>
          <w:color w:val="943634" w:themeColor="accent2" w:themeShade="BF"/>
          <w:szCs w:val="20"/>
        </w:rPr>
        <w:t>Svar:</w:t>
      </w:r>
    </w:p>
    <w:p w:rsidR="00E31EF3" w:rsidRDefault="00B126B4" w:rsidP="00E31EF3">
      <w:pPr>
        <w:rPr>
          <w:i/>
          <w:iCs/>
          <w:color w:val="943634" w:themeColor="accent2" w:themeShade="BF"/>
        </w:rPr>
      </w:pPr>
      <w:r>
        <w:rPr>
          <w:i/>
          <w:iCs/>
          <w:color w:val="943634" w:themeColor="accent2" w:themeShade="BF"/>
        </w:rPr>
        <w:t>Formuleringen i konkurrenceprogrammet betyder at taget ikke er indeholdt i den nævnte projektramme.</w:t>
      </w:r>
    </w:p>
    <w:p w:rsidR="00401C7A" w:rsidRPr="001D2904" w:rsidRDefault="00401C7A" w:rsidP="00E31EF3">
      <w:pPr>
        <w:rPr>
          <w:b/>
          <w:iCs/>
        </w:rPr>
      </w:pPr>
    </w:p>
    <w:p w:rsidR="00E31EF3" w:rsidRPr="00DD5324" w:rsidRDefault="00E31EF3" w:rsidP="00E31EF3">
      <w:pPr>
        <w:rPr>
          <w:rFonts w:cs="Arial"/>
          <w:szCs w:val="20"/>
        </w:rPr>
      </w:pPr>
      <w:r w:rsidRPr="00DD5324">
        <w:rPr>
          <w:rFonts w:cs="Arial"/>
          <w:szCs w:val="20"/>
        </w:rPr>
        <w:t>0</w:t>
      </w:r>
      <w:r>
        <w:rPr>
          <w:rFonts w:cs="Arial"/>
          <w:szCs w:val="20"/>
        </w:rPr>
        <w:t>5</w:t>
      </w:r>
    </w:p>
    <w:p w:rsidR="00E31EF3" w:rsidRPr="004242BA" w:rsidRDefault="00E31EF3" w:rsidP="00E31EF3">
      <w:pPr>
        <w:rPr>
          <w:rFonts w:cs="Arial"/>
          <w:szCs w:val="20"/>
          <w:u w:val="single"/>
        </w:rPr>
      </w:pPr>
      <w:r w:rsidRPr="004242BA">
        <w:rPr>
          <w:rFonts w:cs="Arial"/>
          <w:szCs w:val="20"/>
          <w:u w:val="single"/>
        </w:rPr>
        <w:lastRenderedPageBreak/>
        <w:t>Konkurrence</w:t>
      </w:r>
      <w:r>
        <w:rPr>
          <w:rFonts w:cs="Arial"/>
          <w:szCs w:val="20"/>
          <w:u w:val="single"/>
        </w:rPr>
        <w:t>program</w:t>
      </w:r>
      <w:r w:rsidRPr="004242BA">
        <w:rPr>
          <w:rFonts w:cs="Arial"/>
          <w:szCs w:val="20"/>
          <w:u w:val="single"/>
        </w:rPr>
        <w:t xml:space="preserve"> </w:t>
      </w:r>
    </w:p>
    <w:p w:rsidR="00E31EF3" w:rsidRPr="00E31EF3" w:rsidRDefault="00E31EF3" w:rsidP="00E31EF3">
      <w:pPr>
        <w:pStyle w:val="xmsonormal"/>
        <w:rPr>
          <w:rFonts w:ascii="Arial" w:hAnsi="Arial" w:cs="Arial"/>
          <w:sz w:val="20"/>
          <w:szCs w:val="20"/>
        </w:rPr>
      </w:pPr>
      <w:r w:rsidRPr="00E31EF3">
        <w:rPr>
          <w:rStyle w:val="xa6"/>
          <w:rFonts w:ascii="Arial" w:hAnsi="Arial" w:cs="Arial"/>
          <w:bCs/>
          <w:sz w:val="20"/>
          <w:szCs w:val="20"/>
        </w:rPr>
        <w:t>I konkurrence programmet står der på s.17:</w:t>
      </w:r>
      <w:r w:rsidR="00401C7A">
        <w:rPr>
          <w:rFonts w:ascii="Arial" w:hAnsi="Arial" w:cs="Arial"/>
          <w:sz w:val="20"/>
          <w:szCs w:val="20"/>
        </w:rPr>
        <w:t xml:space="preserve"> </w:t>
      </w:r>
      <w:r w:rsidRPr="00E31EF3">
        <w:rPr>
          <w:rStyle w:val="xa6"/>
          <w:rFonts w:ascii="Arial" w:hAnsi="Arial" w:cs="Arial"/>
          <w:i/>
          <w:iCs/>
          <w:sz w:val="20"/>
          <w:szCs w:val="20"/>
        </w:rPr>
        <w:t xml:space="preserve">”Det resterende areal, til en mulige forenings- drevet </w:t>
      </w:r>
      <w:proofErr w:type="spellStart"/>
      <w:r w:rsidRPr="00E31EF3">
        <w:rPr>
          <w:rStyle w:val="xa6"/>
          <w:rFonts w:ascii="Arial" w:hAnsi="Arial" w:cs="Arial"/>
          <w:i/>
          <w:iCs/>
          <w:sz w:val="20"/>
          <w:szCs w:val="20"/>
        </w:rPr>
        <w:t>tagfarm</w:t>
      </w:r>
      <w:proofErr w:type="spellEnd"/>
      <w:r w:rsidRPr="00E31EF3">
        <w:rPr>
          <w:rStyle w:val="xa6"/>
          <w:rFonts w:ascii="Arial" w:hAnsi="Arial" w:cs="Arial"/>
          <w:i/>
          <w:iCs/>
          <w:sz w:val="20"/>
          <w:szCs w:val="20"/>
        </w:rPr>
        <w:t>, er ikke en del af konkurrenceopgaven”.</w:t>
      </w:r>
      <w:r w:rsidR="00401C7A">
        <w:rPr>
          <w:rFonts w:ascii="Arial" w:hAnsi="Arial" w:cs="Arial"/>
          <w:sz w:val="20"/>
          <w:szCs w:val="20"/>
        </w:rPr>
        <w:t xml:space="preserve"> </w:t>
      </w:r>
      <w:r w:rsidRPr="00401C7A">
        <w:rPr>
          <w:rStyle w:val="xa6"/>
          <w:rFonts w:ascii="Arial" w:hAnsi="Arial" w:cs="Arial"/>
          <w:b/>
          <w:sz w:val="20"/>
          <w:szCs w:val="20"/>
        </w:rPr>
        <w:t>Betyder ovenstående formulering, at rådgiveropgaven på taget kun indeholder p</w:t>
      </w:r>
      <w:r w:rsidRPr="00401C7A">
        <w:rPr>
          <w:rFonts w:ascii="Arial" w:hAnsi="Arial" w:cs="Arial"/>
          <w:b/>
          <w:color w:val="000000"/>
          <w:sz w:val="20"/>
          <w:szCs w:val="20"/>
        </w:rPr>
        <w:t xml:space="preserve">rivate terrasser og ophold i et 5 m bælte langs </w:t>
      </w:r>
      <w:proofErr w:type="spellStart"/>
      <w:r w:rsidRPr="00401C7A">
        <w:rPr>
          <w:rFonts w:ascii="Arial" w:hAnsi="Arial" w:cs="Arial"/>
          <w:b/>
          <w:color w:val="000000"/>
          <w:sz w:val="20"/>
          <w:szCs w:val="20"/>
        </w:rPr>
        <w:t>Himmelbyen</w:t>
      </w:r>
      <w:proofErr w:type="spellEnd"/>
      <w:r w:rsidRPr="00401C7A">
        <w:rPr>
          <w:rFonts w:ascii="Arial" w:hAnsi="Arial" w:cs="Arial"/>
          <w:b/>
          <w:color w:val="000000"/>
          <w:sz w:val="20"/>
          <w:szCs w:val="20"/>
        </w:rPr>
        <w:t>?</w:t>
      </w:r>
    </w:p>
    <w:p w:rsidR="00E31EF3" w:rsidRDefault="00E31EF3" w:rsidP="00E31EF3">
      <w:pPr>
        <w:pStyle w:val="xmsonormal"/>
        <w:rPr>
          <w:rFonts w:ascii="Arial" w:hAnsi="Arial" w:cs="Arial"/>
          <w:color w:val="000000"/>
          <w:sz w:val="20"/>
          <w:szCs w:val="20"/>
        </w:rPr>
      </w:pPr>
    </w:p>
    <w:p w:rsidR="00401C7A" w:rsidRPr="00616367" w:rsidRDefault="00401C7A" w:rsidP="00401C7A">
      <w:pPr>
        <w:rPr>
          <w:rFonts w:cs="Arial"/>
          <w:i/>
          <w:color w:val="943634" w:themeColor="accent2" w:themeShade="BF"/>
          <w:szCs w:val="20"/>
        </w:rPr>
      </w:pPr>
      <w:r w:rsidRPr="00616367">
        <w:rPr>
          <w:rFonts w:cs="Arial"/>
          <w:i/>
          <w:color w:val="943634" w:themeColor="accent2" w:themeShade="BF"/>
          <w:szCs w:val="20"/>
        </w:rPr>
        <w:t>Svar:</w:t>
      </w:r>
    </w:p>
    <w:p w:rsidR="0028752E" w:rsidRDefault="0028752E" w:rsidP="0028752E">
      <w:pPr>
        <w:pStyle w:val="xmsonormal"/>
        <w:rPr>
          <w:rFonts w:ascii="Arial" w:eastAsia="Times New Roman" w:hAnsi="Arial" w:cs="Times New Roman"/>
          <w:i/>
          <w:iCs/>
          <w:color w:val="943634" w:themeColor="accent2" w:themeShade="BF"/>
          <w:sz w:val="20"/>
          <w:szCs w:val="24"/>
          <w:lang w:eastAsia="en-US"/>
        </w:rPr>
      </w:pPr>
      <w:r>
        <w:rPr>
          <w:rFonts w:ascii="Arial" w:eastAsia="Times New Roman" w:hAnsi="Arial" w:cs="Times New Roman"/>
          <w:i/>
          <w:iCs/>
          <w:color w:val="943634" w:themeColor="accent2" w:themeShade="BF"/>
          <w:sz w:val="20"/>
          <w:szCs w:val="24"/>
          <w:lang w:eastAsia="en-US"/>
        </w:rPr>
        <w:t xml:space="preserve">Udover </w:t>
      </w:r>
      <w:r w:rsidR="00ED7774">
        <w:rPr>
          <w:rFonts w:ascii="Arial" w:eastAsia="Times New Roman" w:hAnsi="Arial" w:cs="Times New Roman"/>
          <w:i/>
          <w:iCs/>
          <w:color w:val="943634" w:themeColor="accent2" w:themeShade="BF"/>
          <w:sz w:val="20"/>
          <w:szCs w:val="24"/>
          <w:lang w:eastAsia="en-US"/>
        </w:rPr>
        <w:t xml:space="preserve">afgrænsningen og udformningen af </w:t>
      </w:r>
      <w:r>
        <w:rPr>
          <w:rFonts w:ascii="Arial" w:eastAsia="Times New Roman" w:hAnsi="Arial" w:cs="Times New Roman"/>
          <w:i/>
          <w:iCs/>
          <w:color w:val="943634" w:themeColor="accent2" w:themeShade="BF"/>
          <w:sz w:val="20"/>
          <w:szCs w:val="24"/>
          <w:lang w:eastAsia="en-US"/>
        </w:rPr>
        <w:t xml:space="preserve">et 5m bælte, skal forslaget give et bud på </w:t>
      </w:r>
      <w:r w:rsidR="00ED7774">
        <w:rPr>
          <w:rFonts w:ascii="Arial" w:eastAsia="Times New Roman" w:hAnsi="Arial" w:cs="Times New Roman"/>
          <w:i/>
          <w:iCs/>
          <w:color w:val="943634" w:themeColor="accent2" w:themeShade="BF"/>
          <w:sz w:val="20"/>
          <w:szCs w:val="24"/>
          <w:lang w:eastAsia="en-US"/>
        </w:rPr>
        <w:t xml:space="preserve">en offentlig </w:t>
      </w:r>
      <w:r>
        <w:rPr>
          <w:rFonts w:ascii="Arial" w:eastAsia="Times New Roman" w:hAnsi="Arial" w:cs="Times New Roman"/>
          <w:i/>
          <w:iCs/>
          <w:color w:val="943634" w:themeColor="accent2" w:themeShade="BF"/>
          <w:sz w:val="20"/>
          <w:szCs w:val="24"/>
          <w:lang w:eastAsia="en-US"/>
        </w:rPr>
        <w:t>ankom</w:t>
      </w:r>
      <w:r w:rsidR="00ED7774">
        <w:rPr>
          <w:rFonts w:ascii="Arial" w:eastAsia="Times New Roman" w:hAnsi="Arial" w:cs="Times New Roman"/>
          <w:i/>
          <w:iCs/>
          <w:color w:val="943634" w:themeColor="accent2" w:themeShade="BF"/>
          <w:sz w:val="20"/>
          <w:szCs w:val="24"/>
          <w:lang w:eastAsia="en-US"/>
        </w:rPr>
        <w:t>st, cirkulation og udsigtspunkt, som vist i principtegning på s. 20.</w:t>
      </w:r>
      <w:r w:rsidR="0086646F">
        <w:rPr>
          <w:rFonts w:ascii="Arial" w:eastAsia="Times New Roman" w:hAnsi="Arial" w:cs="Times New Roman"/>
          <w:i/>
          <w:iCs/>
          <w:color w:val="943634" w:themeColor="accent2" w:themeShade="BF"/>
          <w:sz w:val="20"/>
          <w:szCs w:val="24"/>
          <w:lang w:eastAsia="en-US"/>
        </w:rPr>
        <w:t xml:space="preserve"> og som beskrevet i konkurrenceprogrammet s. 27. / Tilgængeligt Tag.</w:t>
      </w:r>
      <w:r w:rsidR="00ED7774">
        <w:rPr>
          <w:rFonts w:ascii="Arial" w:eastAsia="Times New Roman" w:hAnsi="Arial" w:cs="Times New Roman"/>
          <w:i/>
          <w:iCs/>
          <w:color w:val="943634" w:themeColor="accent2" w:themeShade="BF"/>
          <w:sz w:val="20"/>
          <w:szCs w:val="24"/>
          <w:lang w:eastAsia="en-US"/>
        </w:rPr>
        <w:t xml:space="preserve"> </w:t>
      </w:r>
      <w:r>
        <w:rPr>
          <w:rFonts w:ascii="Arial" w:eastAsia="Times New Roman" w:hAnsi="Arial" w:cs="Times New Roman"/>
          <w:i/>
          <w:iCs/>
          <w:color w:val="943634" w:themeColor="accent2" w:themeShade="BF"/>
          <w:sz w:val="20"/>
          <w:szCs w:val="24"/>
          <w:lang w:eastAsia="en-US"/>
        </w:rPr>
        <w:t xml:space="preserve"> </w:t>
      </w:r>
    </w:p>
    <w:p w:rsidR="0028752E" w:rsidRDefault="0028752E" w:rsidP="0028752E">
      <w:pPr>
        <w:pStyle w:val="xmsonormal"/>
        <w:rPr>
          <w:rFonts w:ascii="Arial" w:hAnsi="Arial" w:cs="Arial"/>
          <w:sz w:val="20"/>
          <w:szCs w:val="20"/>
        </w:rPr>
      </w:pPr>
    </w:p>
    <w:p w:rsidR="00401C7A" w:rsidRPr="00DD5324" w:rsidRDefault="00401C7A" w:rsidP="00401C7A">
      <w:pPr>
        <w:rPr>
          <w:rFonts w:cs="Arial"/>
          <w:szCs w:val="20"/>
        </w:rPr>
      </w:pPr>
      <w:r w:rsidRPr="00DD5324">
        <w:rPr>
          <w:rFonts w:cs="Arial"/>
          <w:szCs w:val="20"/>
        </w:rPr>
        <w:t>0</w:t>
      </w:r>
      <w:r>
        <w:rPr>
          <w:rFonts w:cs="Arial"/>
          <w:szCs w:val="20"/>
        </w:rPr>
        <w:t>6</w:t>
      </w:r>
    </w:p>
    <w:p w:rsidR="00401C7A" w:rsidRPr="004242BA" w:rsidRDefault="00401C7A" w:rsidP="00401C7A">
      <w:pPr>
        <w:rPr>
          <w:rFonts w:cs="Arial"/>
          <w:szCs w:val="20"/>
          <w:u w:val="single"/>
        </w:rPr>
      </w:pPr>
      <w:r w:rsidRPr="004242BA">
        <w:rPr>
          <w:rFonts w:cs="Arial"/>
          <w:szCs w:val="20"/>
          <w:u w:val="single"/>
        </w:rPr>
        <w:t>Konkurrence</w:t>
      </w:r>
      <w:r>
        <w:rPr>
          <w:rFonts w:cs="Arial"/>
          <w:szCs w:val="20"/>
          <w:u w:val="single"/>
        </w:rPr>
        <w:t>program</w:t>
      </w:r>
      <w:r w:rsidRPr="004242BA">
        <w:rPr>
          <w:rFonts w:cs="Arial"/>
          <w:szCs w:val="20"/>
          <w:u w:val="single"/>
        </w:rPr>
        <w:t xml:space="preserve"> </w:t>
      </w:r>
    </w:p>
    <w:p w:rsidR="00E31EF3" w:rsidRPr="00401C7A" w:rsidRDefault="00E31EF3" w:rsidP="00E31EF3">
      <w:pPr>
        <w:pStyle w:val="xmsonormal"/>
        <w:rPr>
          <w:rFonts w:ascii="Arial" w:hAnsi="Arial" w:cs="Arial"/>
          <w:b/>
          <w:sz w:val="20"/>
          <w:szCs w:val="20"/>
        </w:rPr>
      </w:pPr>
      <w:r w:rsidRPr="00401C7A">
        <w:rPr>
          <w:rStyle w:val="xa6"/>
          <w:rFonts w:ascii="Arial" w:hAnsi="Arial" w:cs="Arial"/>
          <w:b/>
          <w:sz w:val="20"/>
          <w:szCs w:val="20"/>
        </w:rPr>
        <w:t>Hvor meget af taget er indeholdt i rådgivningsopgaven?</w:t>
      </w:r>
    </w:p>
    <w:p w:rsidR="00E31EF3" w:rsidRDefault="00E31EF3" w:rsidP="001D2904">
      <w:pPr>
        <w:rPr>
          <w:rFonts w:cs="Arial"/>
          <w:b/>
          <w:iCs/>
          <w:szCs w:val="20"/>
        </w:rPr>
      </w:pPr>
    </w:p>
    <w:p w:rsidR="00401C7A" w:rsidRPr="00616367" w:rsidRDefault="00401C7A" w:rsidP="00401C7A">
      <w:pPr>
        <w:rPr>
          <w:rFonts w:cs="Arial"/>
          <w:i/>
          <w:color w:val="943634" w:themeColor="accent2" w:themeShade="BF"/>
          <w:szCs w:val="20"/>
        </w:rPr>
      </w:pPr>
      <w:r w:rsidRPr="00616367">
        <w:rPr>
          <w:rFonts w:cs="Arial"/>
          <w:i/>
          <w:color w:val="943634" w:themeColor="accent2" w:themeShade="BF"/>
          <w:szCs w:val="20"/>
        </w:rPr>
        <w:t>Svar:</w:t>
      </w:r>
    </w:p>
    <w:p w:rsidR="0086646F" w:rsidRDefault="00ED7774" w:rsidP="00ED7774">
      <w:pPr>
        <w:rPr>
          <w:i/>
          <w:iCs/>
          <w:color w:val="943634" w:themeColor="accent2" w:themeShade="BF"/>
        </w:rPr>
      </w:pPr>
      <w:r>
        <w:rPr>
          <w:i/>
          <w:iCs/>
          <w:color w:val="943634" w:themeColor="accent2" w:themeShade="BF"/>
        </w:rPr>
        <w:t xml:space="preserve">Se ovenstående. </w:t>
      </w:r>
    </w:p>
    <w:p w:rsidR="00401C7A" w:rsidRDefault="0086646F" w:rsidP="00ED7774">
      <w:pPr>
        <w:rPr>
          <w:i/>
          <w:iCs/>
          <w:color w:val="943634" w:themeColor="accent2" w:themeShade="BF"/>
        </w:rPr>
      </w:pPr>
      <w:r>
        <w:rPr>
          <w:i/>
          <w:iCs/>
          <w:color w:val="943634" w:themeColor="accent2" w:themeShade="BF"/>
        </w:rPr>
        <w:t xml:space="preserve">Uddybning: </w:t>
      </w:r>
      <w:r w:rsidR="00ED7774">
        <w:rPr>
          <w:i/>
          <w:iCs/>
          <w:color w:val="943634" w:themeColor="accent2" w:themeShade="BF"/>
        </w:rPr>
        <w:t xml:space="preserve">Som beskrevet på s. 3. så </w:t>
      </w:r>
      <w:r>
        <w:rPr>
          <w:i/>
          <w:iCs/>
          <w:color w:val="943634" w:themeColor="accent2" w:themeShade="BF"/>
        </w:rPr>
        <w:t>skal</w:t>
      </w:r>
      <w:r w:rsidR="00ED7774">
        <w:rPr>
          <w:i/>
          <w:iCs/>
          <w:color w:val="943634" w:themeColor="accent2" w:themeShade="BF"/>
        </w:rPr>
        <w:t xml:space="preserve"> </w:t>
      </w:r>
      <w:proofErr w:type="spellStart"/>
      <w:r w:rsidR="00ED7774" w:rsidRPr="00ED7774">
        <w:rPr>
          <w:i/>
          <w:iCs/>
          <w:color w:val="943634" w:themeColor="accent2" w:themeShade="BF"/>
        </w:rPr>
        <w:t>tagfarmens</w:t>
      </w:r>
      <w:proofErr w:type="spellEnd"/>
      <w:r w:rsidR="00ED7774" w:rsidRPr="00ED7774">
        <w:rPr>
          <w:i/>
          <w:iCs/>
          <w:color w:val="943634" w:themeColor="accent2" w:themeShade="BF"/>
        </w:rPr>
        <w:t xml:space="preserve"> initiativgruppe være </w:t>
      </w:r>
      <w:proofErr w:type="spellStart"/>
      <w:r w:rsidR="00ED7774" w:rsidRPr="00ED7774">
        <w:rPr>
          <w:i/>
          <w:iCs/>
          <w:color w:val="943634" w:themeColor="accent2" w:themeShade="BF"/>
        </w:rPr>
        <w:t>medskabere</w:t>
      </w:r>
      <w:proofErr w:type="spellEnd"/>
      <w:r w:rsidR="00ED7774" w:rsidRPr="00ED7774">
        <w:rPr>
          <w:i/>
          <w:iCs/>
          <w:color w:val="943634" w:themeColor="accent2" w:themeShade="BF"/>
        </w:rPr>
        <w:t xml:space="preserve"> på udformningen </w:t>
      </w:r>
      <w:r w:rsidR="00ED7774">
        <w:rPr>
          <w:i/>
          <w:iCs/>
          <w:color w:val="943634" w:themeColor="accent2" w:themeShade="BF"/>
        </w:rPr>
        <w:t xml:space="preserve">af </w:t>
      </w:r>
      <w:r w:rsidR="00746936">
        <w:rPr>
          <w:i/>
          <w:iCs/>
          <w:color w:val="943634" w:themeColor="accent2" w:themeShade="BF"/>
        </w:rPr>
        <w:t>en mulig</w:t>
      </w:r>
      <w:r w:rsidR="00ED7774" w:rsidRPr="00ED7774">
        <w:rPr>
          <w:i/>
          <w:iCs/>
          <w:color w:val="943634" w:themeColor="accent2" w:themeShade="BF"/>
        </w:rPr>
        <w:t xml:space="preserve"> </w:t>
      </w:r>
      <w:proofErr w:type="spellStart"/>
      <w:r w:rsidR="00ED7774" w:rsidRPr="00ED7774">
        <w:rPr>
          <w:i/>
          <w:iCs/>
          <w:color w:val="943634" w:themeColor="accent2" w:themeShade="BF"/>
        </w:rPr>
        <w:t>tagfarm</w:t>
      </w:r>
      <w:proofErr w:type="spellEnd"/>
      <w:r w:rsidR="00ED7774">
        <w:rPr>
          <w:i/>
          <w:iCs/>
          <w:color w:val="943634" w:themeColor="accent2" w:themeShade="BF"/>
        </w:rPr>
        <w:t>. Derfor kan</w:t>
      </w:r>
      <w:r w:rsidR="00746936">
        <w:rPr>
          <w:i/>
          <w:iCs/>
          <w:color w:val="943634" w:themeColor="accent2" w:themeShade="BF"/>
        </w:rPr>
        <w:t xml:space="preserve"> </w:t>
      </w:r>
      <w:r>
        <w:rPr>
          <w:i/>
          <w:iCs/>
          <w:color w:val="943634" w:themeColor="accent2" w:themeShade="BF"/>
        </w:rPr>
        <w:t>udskriver</w:t>
      </w:r>
      <w:r w:rsidR="00ED7774" w:rsidRPr="00ED7774">
        <w:rPr>
          <w:i/>
          <w:iCs/>
          <w:color w:val="943634" w:themeColor="accent2" w:themeShade="BF"/>
        </w:rPr>
        <w:t xml:space="preserve"> principielt ikke </w:t>
      </w:r>
      <w:r>
        <w:rPr>
          <w:i/>
          <w:iCs/>
          <w:color w:val="943634" w:themeColor="accent2" w:themeShade="BF"/>
        </w:rPr>
        <w:t>sikre at forslag til det</w:t>
      </w:r>
      <w:r w:rsidR="00746936">
        <w:rPr>
          <w:i/>
          <w:iCs/>
          <w:color w:val="943634" w:themeColor="accent2" w:themeShade="BF"/>
        </w:rPr>
        <w:t xml:space="preserve"> </w:t>
      </w:r>
      <w:r>
        <w:rPr>
          <w:i/>
          <w:iCs/>
          <w:color w:val="943634" w:themeColor="accent2" w:themeShade="BF"/>
        </w:rPr>
        <w:t>resterende areal indgår</w:t>
      </w:r>
      <w:r w:rsidR="00B14447">
        <w:rPr>
          <w:i/>
          <w:iCs/>
          <w:color w:val="943634" w:themeColor="accent2" w:themeShade="BF"/>
        </w:rPr>
        <w:t xml:space="preserve"> / realiseres</w:t>
      </w:r>
      <w:r>
        <w:rPr>
          <w:i/>
          <w:iCs/>
          <w:color w:val="943634" w:themeColor="accent2" w:themeShade="BF"/>
        </w:rPr>
        <w:t xml:space="preserve"> i en rådgivningsopgave</w:t>
      </w:r>
      <w:r w:rsidR="001353FC">
        <w:rPr>
          <w:i/>
          <w:iCs/>
          <w:color w:val="943634" w:themeColor="accent2" w:themeShade="BF"/>
        </w:rPr>
        <w:t>.</w:t>
      </w:r>
      <w:r w:rsidR="00B14447">
        <w:rPr>
          <w:i/>
          <w:iCs/>
          <w:color w:val="943634" w:themeColor="accent2" w:themeShade="BF"/>
        </w:rPr>
        <w:t xml:space="preserve"> Derfor er det ikke</w:t>
      </w:r>
      <w:r w:rsidR="001353FC">
        <w:rPr>
          <w:i/>
          <w:iCs/>
          <w:color w:val="943634" w:themeColor="accent2" w:themeShade="BF"/>
        </w:rPr>
        <w:t xml:space="preserve"> en del af konkurrenceopgaven.</w:t>
      </w:r>
    </w:p>
    <w:p w:rsidR="00DD2B6F" w:rsidRDefault="00DD2B6F" w:rsidP="00DD2B6F">
      <w:pPr>
        <w:pStyle w:val="xmsonormal"/>
        <w:rPr>
          <w:rFonts w:ascii="Arial" w:hAnsi="Arial" w:cs="Arial"/>
          <w:sz w:val="20"/>
          <w:szCs w:val="20"/>
        </w:rPr>
      </w:pPr>
    </w:p>
    <w:p w:rsidR="00DD2B6F" w:rsidRPr="00DD5324" w:rsidRDefault="00DD2B6F" w:rsidP="00DD2B6F">
      <w:pPr>
        <w:rPr>
          <w:rFonts w:cs="Arial"/>
          <w:szCs w:val="20"/>
        </w:rPr>
      </w:pPr>
      <w:r w:rsidRPr="007D5901">
        <w:rPr>
          <w:rFonts w:cs="Arial"/>
          <w:szCs w:val="20"/>
        </w:rPr>
        <w:t>07</w:t>
      </w:r>
    </w:p>
    <w:p w:rsidR="00DD2B6F" w:rsidRPr="004242BA" w:rsidRDefault="00DD2B6F" w:rsidP="00DD2B6F">
      <w:pPr>
        <w:rPr>
          <w:rFonts w:cs="Arial"/>
          <w:szCs w:val="20"/>
          <w:u w:val="single"/>
        </w:rPr>
      </w:pPr>
      <w:r w:rsidRPr="004242BA">
        <w:rPr>
          <w:rFonts w:cs="Arial"/>
          <w:szCs w:val="20"/>
          <w:u w:val="single"/>
        </w:rPr>
        <w:t>Konkurrence</w:t>
      </w:r>
      <w:r>
        <w:rPr>
          <w:rFonts w:cs="Arial"/>
          <w:szCs w:val="20"/>
          <w:u w:val="single"/>
        </w:rPr>
        <w:t>bilag</w:t>
      </w:r>
      <w:r w:rsidRPr="004242BA">
        <w:rPr>
          <w:rFonts w:cs="Arial"/>
          <w:szCs w:val="20"/>
          <w:u w:val="single"/>
        </w:rPr>
        <w:t xml:space="preserve"> </w:t>
      </w:r>
    </w:p>
    <w:p w:rsidR="00DD2B6F" w:rsidRDefault="00DD2B6F" w:rsidP="00DD2B6F">
      <w:pPr>
        <w:rPr>
          <w:rStyle w:val="xa6"/>
          <w:rFonts w:ascii="Arial" w:eastAsiaTheme="minorHAnsi" w:hAnsi="Arial" w:cs="Arial"/>
          <w:b/>
          <w:szCs w:val="20"/>
          <w:lang w:eastAsia="da-DK"/>
        </w:rPr>
      </w:pPr>
      <w:r w:rsidRPr="00DD2B6F">
        <w:rPr>
          <w:rStyle w:val="xa6"/>
          <w:rFonts w:ascii="Arial" w:eastAsiaTheme="minorHAnsi" w:hAnsi="Arial" w:cs="Arial"/>
          <w:szCs w:val="20"/>
          <w:lang w:eastAsia="da-DK"/>
        </w:rPr>
        <w:t xml:space="preserve">Opstalt </w:t>
      </w:r>
      <w:proofErr w:type="spellStart"/>
      <w:r w:rsidRPr="00DD2B6F">
        <w:rPr>
          <w:rStyle w:val="xa6"/>
          <w:rFonts w:ascii="Arial" w:eastAsiaTheme="minorHAnsi" w:hAnsi="Arial" w:cs="Arial"/>
          <w:szCs w:val="20"/>
          <w:lang w:eastAsia="da-DK"/>
        </w:rPr>
        <w:t>Vestfacade</w:t>
      </w:r>
      <w:proofErr w:type="spellEnd"/>
      <w:r w:rsidRPr="00DD2B6F">
        <w:rPr>
          <w:rStyle w:val="xa6"/>
          <w:rFonts w:ascii="Arial" w:eastAsiaTheme="minorHAnsi" w:hAnsi="Arial" w:cs="Arial"/>
          <w:szCs w:val="20"/>
          <w:lang w:eastAsia="da-DK"/>
        </w:rPr>
        <w:t xml:space="preserve"> – i konkurrencematerialet medfølger der opstalter af </w:t>
      </w:r>
      <w:proofErr w:type="spellStart"/>
      <w:r w:rsidRPr="00DD2B6F">
        <w:rPr>
          <w:rStyle w:val="xa6"/>
          <w:rFonts w:ascii="Arial" w:eastAsiaTheme="minorHAnsi" w:hAnsi="Arial" w:cs="Arial"/>
          <w:szCs w:val="20"/>
          <w:lang w:eastAsia="da-DK"/>
        </w:rPr>
        <w:t>Himmelbyen</w:t>
      </w:r>
      <w:proofErr w:type="spellEnd"/>
      <w:r w:rsidRPr="00DD2B6F">
        <w:rPr>
          <w:rStyle w:val="xa6"/>
          <w:rFonts w:ascii="Arial" w:eastAsiaTheme="minorHAnsi" w:hAnsi="Arial" w:cs="Arial"/>
          <w:szCs w:val="20"/>
          <w:lang w:eastAsia="da-DK"/>
        </w:rPr>
        <w:t xml:space="preserve">, dog ikke </w:t>
      </w:r>
      <w:proofErr w:type="spellStart"/>
      <w:r w:rsidRPr="00DD2B6F">
        <w:rPr>
          <w:rStyle w:val="xa6"/>
          <w:rFonts w:ascii="Arial" w:eastAsiaTheme="minorHAnsi" w:hAnsi="Arial" w:cs="Arial"/>
          <w:szCs w:val="20"/>
          <w:lang w:eastAsia="da-DK"/>
        </w:rPr>
        <w:t>vestfacaden</w:t>
      </w:r>
      <w:proofErr w:type="spellEnd"/>
      <w:r w:rsidRPr="00DD2B6F">
        <w:rPr>
          <w:rStyle w:val="xa6"/>
          <w:rFonts w:ascii="Arial" w:eastAsiaTheme="minorHAnsi" w:hAnsi="Arial" w:cs="Arial"/>
          <w:szCs w:val="20"/>
          <w:lang w:eastAsia="da-DK"/>
        </w:rPr>
        <w:t xml:space="preserve"> med dens trappe op til gårdrummet.</w:t>
      </w:r>
      <w:r w:rsidRPr="00DD2B6F">
        <w:rPr>
          <w:rStyle w:val="xa6"/>
          <w:rFonts w:ascii="Arial" w:eastAsiaTheme="minorHAnsi" w:hAnsi="Arial" w:cs="Arial"/>
          <w:b/>
          <w:szCs w:val="20"/>
          <w:lang w:eastAsia="da-DK"/>
        </w:rPr>
        <w:t xml:space="preserve"> Er der muligt at få tilsendt denne opstalt?</w:t>
      </w:r>
    </w:p>
    <w:p w:rsidR="00DD2B6F" w:rsidRDefault="00DD2B6F" w:rsidP="00DD2B6F">
      <w:pPr>
        <w:rPr>
          <w:rFonts w:cs="Arial"/>
          <w:b/>
          <w:iCs/>
          <w:szCs w:val="20"/>
        </w:rPr>
      </w:pPr>
    </w:p>
    <w:p w:rsidR="00DD2B6F" w:rsidRPr="00616367" w:rsidRDefault="00DD2B6F" w:rsidP="00DD2B6F">
      <w:pPr>
        <w:rPr>
          <w:rFonts w:cs="Arial"/>
          <w:i/>
          <w:color w:val="943634" w:themeColor="accent2" w:themeShade="BF"/>
          <w:szCs w:val="20"/>
        </w:rPr>
      </w:pPr>
      <w:r w:rsidRPr="00616367">
        <w:rPr>
          <w:rFonts w:cs="Arial"/>
          <w:i/>
          <w:color w:val="943634" w:themeColor="accent2" w:themeShade="BF"/>
          <w:szCs w:val="20"/>
        </w:rPr>
        <w:t>Svar:</w:t>
      </w:r>
    </w:p>
    <w:p w:rsidR="00401C7A" w:rsidRDefault="00FD787B" w:rsidP="00DD2B6F">
      <w:pPr>
        <w:rPr>
          <w:i/>
          <w:iCs/>
          <w:color w:val="943634" w:themeColor="accent2" w:themeShade="BF"/>
        </w:rPr>
      </w:pPr>
      <w:r>
        <w:rPr>
          <w:i/>
          <w:iCs/>
          <w:color w:val="943634" w:themeColor="accent2" w:themeShade="BF"/>
        </w:rPr>
        <w:t>Udskriver er ikke i besiddelse af nævnte tegning, hvorfor den ikke er en del af bilagsmaterialet.</w:t>
      </w:r>
      <w:r w:rsidR="00772995">
        <w:rPr>
          <w:i/>
          <w:iCs/>
          <w:color w:val="943634" w:themeColor="accent2" w:themeShade="BF"/>
        </w:rPr>
        <w:t xml:space="preserve"> Såfremt tegningen kan fremskaffes vil den blive uploadet til øvrigt bilagsmateriale. </w:t>
      </w:r>
    </w:p>
    <w:p w:rsidR="00DD2B6F" w:rsidRDefault="00DD2B6F" w:rsidP="00DD2B6F">
      <w:pPr>
        <w:pStyle w:val="xmsonormal"/>
        <w:rPr>
          <w:rFonts w:ascii="Arial" w:hAnsi="Arial" w:cs="Arial"/>
          <w:sz w:val="20"/>
          <w:szCs w:val="20"/>
        </w:rPr>
      </w:pPr>
    </w:p>
    <w:p w:rsidR="00DD2B6F" w:rsidRPr="00DD5324" w:rsidRDefault="00DD2B6F" w:rsidP="00DD2B6F">
      <w:pPr>
        <w:rPr>
          <w:rFonts w:cs="Arial"/>
          <w:szCs w:val="20"/>
        </w:rPr>
      </w:pPr>
      <w:r w:rsidRPr="00DD5324">
        <w:rPr>
          <w:rFonts w:cs="Arial"/>
          <w:szCs w:val="20"/>
        </w:rPr>
        <w:t>0</w:t>
      </w:r>
      <w:r>
        <w:rPr>
          <w:rFonts w:cs="Arial"/>
          <w:szCs w:val="20"/>
        </w:rPr>
        <w:t>8</w:t>
      </w:r>
    </w:p>
    <w:p w:rsidR="00DD2B6F" w:rsidRPr="004242BA" w:rsidRDefault="00DD2B6F" w:rsidP="00DD2B6F">
      <w:pPr>
        <w:rPr>
          <w:rFonts w:cs="Arial"/>
          <w:szCs w:val="20"/>
          <w:u w:val="single"/>
        </w:rPr>
      </w:pPr>
      <w:r w:rsidRPr="004242BA">
        <w:rPr>
          <w:rFonts w:cs="Arial"/>
          <w:szCs w:val="20"/>
          <w:u w:val="single"/>
        </w:rPr>
        <w:t>Konkurrence</w:t>
      </w:r>
      <w:r>
        <w:rPr>
          <w:rFonts w:cs="Arial"/>
          <w:szCs w:val="20"/>
          <w:u w:val="single"/>
        </w:rPr>
        <w:t>program</w:t>
      </w:r>
      <w:r w:rsidRPr="004242BA">
        <w:rPr>
          <w:rFonts w:cs="Arial"/>
          <w:szCs w:val="20"/>
          <w:u w:val="single"/>
        </w:rPr>
        <w:t xml:space="preserve"> </w:t>
      </w:r>
    </w:p>
    <w:p w:rsidR="00DD2B6F" w:rsidRDefault="00DD2B6F" w:rsidP="00DD2B6F">
      <w:pPr>
        <w:rPr>
          <w:rStyle w:val="xa6"/>
          <w:rFonts w:ascii="Arial" w:eastAsiaTheme="minorHAnsi" w:hAnsi="Arial" w:cs="Arial"/>
          <w:b/>
          <w:szCs w:val="20"/>
          <w:lang w:eastAsia="da-DK"/>
        </w:rPr>
      </w:pPr>
      <w:r w:rsidRPr="00DD2B6F">
        <w:rPr>
          <w:rStyle w:val="xa6"/>
          <w:rFonts w:ascii="Arial" w:eastAsiaTheme="minorHAnsi" w:hAnsi="Arial" w:cs="Arial"/>
          <w:szCs w:val="20"/>
          <w:lang w:eastAsia="da-DK"/>
        </w:rPr>
        <w:t xml:space="preserve">Kommende nabobygning – Nord for byggefeltet er der planlagt et </w:t>
      </w:r>
      <w:proofErr w:type="spellStart"/>
      <w:r w:rsidRPr="00DD2B6F">
        <w:rPr>
          <w:rStyle w:val="xa6"/>
          <w:rFonts w:ascii="Arial" w:eastAsiaTheme="minorHAnsi" w:hAnsi="Arial" w:cs="Arial"/>
          <w:szCs w:val="20"/>
          <w:lang w:eastAsia="da-DK"/>
        </w:rPr>
        <w:t>frem-tidigt</w:t>
      </w:r>
      <w:proofErr w:type="spellEnd"/>
      <w:r w:rsidRPr="00DD2B6F">
        <w:rPr>
          <w:rStyle w:val="xa6"/>
          <w:rFonts w:ascii="Arial" w:eastAsiaTheme="minorHAnsi" w:hAnsi="Arial" w:cs="Arial"/>
          <w:szCs w:val="20"/>
          <w:lang w:eastAsia="da-DK"/>
        </w:rPr>
        <w:t xml:space="preserve"> byggeri mod øst. Hertil informeres det at denne kommer til at have en dybde på 13-17 meter, og en højde på +20 meter</w:t>
      </w:r>
      <w:r w:rsidRPr="00DD2B6F">
        <w:rPr>
          <w:rStyle w:val="xa6"/>
          <w:rFonts w:ascii="Arial" w:eastAsiaTheme="minorHAnsi" w:hAnsi="Arial" w:cs="Arial"/>
          <w:b/>
          <w:szCs w:val="20"/>
          <w:lang w:eastAsia="da-DK"/>
        </w:rPr>
        <w:t xml:space="preserve"> – skal dette tolkes som at bygningen bliver 20 meter høj, eller betyder det 20 meter eller højere?</w:t>
      </w:r>
    </w:p>
    <w:p w:rsidR="00DD2B6F" w:rsidRDefault="00DD2B6F" w:rsidP="00DD2B6F">
      <w:pPr>
        <w:rPr>
          <w:rFonts w:cs="Arial"/>
          <w:b/>
          <w:iCs/>
          <w:szCs w:val="20"/>
        </w:rPr>
      </w:pPr>
    </w:p>
    <w:p w:rsidR="00DD2B6F" w:rsidRPr="00616367" w:rsidRDefault="00DD2B6F" w:rsidP="00DD2B6F">
      <w:pPr>
        <w:rPr>
          <w:rFonts w:cs="Arial"/>
          <w:i/>
          <w:color w:val="943634" w:themeColor="accent2" w:themeShade="BF"/>
          <w:szCs w:val="20"/>
        </w:rPr>
      </w:pPr>
      <w:r w:rsidRPr="00616367">
        <w:rPr>
          <w:rFonts w:cs="Arial"/>
          <w:i/>
          <w:color w:val="943634" w:themeColor="accent2" w:themeShade="BF"/>
          <w:szCs w:val="20"/>
        </w:rPr>
        <w:t>Svar:</w:t>
      </w:r>
    </w:p>
    <w:p w:rsidR="00DD2B6F" w:rsidRDefault="00FD787B" w:rsidP="00DD2B6F">
      <w:pPr>
        <w:rPr>
          <w:i/>
          <w:iCs/>
          <w:color w:val="943634" w:themeColor="accent2" w:themeShade="BF"/>
        </w:rPr>
      </w:pPr>
      <w:r>
        <w:rPr>
          <w:i/>
          <w:iCs/>
          <w:color w:val="943634" w:themeColor="accent2" w:themeShade="BF"/>
        </w:rPr>
        <w:t>Beskrivelsen af et muligt byggeri langs Ørestads Boulevard</w:t>
      </w:r>
      <w:r w:rsidR="00772995">
        <w:rPr>
          <w:i/>
          <w:iCs/>
          <w:color w:val="943634" w:themeColor="accent2" w:themeShade="BF"/>
        </w:rPr>
        <w:t>,</w:t>
      </w:r>
      <w:r>
        <w:rPr>
          <w:i/>
          <w:iCs/>
          <w:color w:val="943634" w:themeColor="accent2" w:themeShade="BF"/>
        </w:rPr>
        <w:t xml:space="preserve"> skal tolkes s</w:t>
      </w:r>
      <w:r w:rsidR="00772995">
        <w:rPr>
          <w:i/>
          <w:iCs/>
          <w:color w:val="943634" w:themeColor="accent2" w:themeShade="BF"/>
        </w:rPr>
        <w:t>åledes,</w:t>
      </w:r>
      <w:r>
        <w:rPr>
          <w:i/>
          <w:iCs/>
          <w:color w:val="943634" w:themeColor="accent2" w:themeShade="BF"/>
        </w:rPr>
        <w:t xml:space="preserve"> at bygningen kan blive 20 m eller højere.</w:t>
      </w:r>
    </w:p>
    <w:p w:rsidR="00DD2B6F" w:rsidRDefault="00DD2B6F" w:rsidP="00DD2B6F">
      <w:pPr>
        <w:rPr>
          <w:i/>
          <w:iCs/>
          <w:color w:val="943634" w:themeColor="accent2" w:themeShade="BF"/>
        </w:rPr>
      </w:pPr>
    </w:p>
    <w:p w:rsidR="00DD2B6F" w:rsidRPr="00DD5324" w:rsidRDefault="00DD2B6F" w:rsidP="00DD2B6F">
      <w:pPr>
        <w:rPr>
          <w:rFonts w:cs="Arial"/>
          <w:szCs w:val="20"/>
        </w:rPr>
      </w:pPr>
      <w:r w:rsidRPr="00DD5324">
        <w:rPr>
          <w:rFonts w:cs="Arial"/>
          <w:szCs w:val="20"/>
        </w:rPr>
        <w:t>0</w:t>
      </w:r>
      <w:r>
        <w:rPr>
          <w:rFonts w:cs="Arial"/>
          <w:szCs w:val="20"/>
        </w:rPr>
        <w:t>9</w:t>
      </w:r>
    </w:p>
    <w:p w:rsidR="00DD2B6F" w:rsidRDefault="00DD2B6F" w:rsidP="00DD2B6F">
      <w:pPr>
        <w:rPr>
          <w:rFonts w:ascii="Calibri" w:hAnsi="Calibri"/>
          <w:szCs w:val="22"/>
        </w:rPr>
      </w:pPr>
      <w:r>
        <w:rPr>
          <w:rFonts w:cs="Arial"/>
          <w:szCs w:val="20"/>
          <w:u w:val="single"/>
        </w:rPr>
        <w:t>Forudsætninger</w:t>
      </w:r>
    </w:p>
    <w:p w:rsidR="00DD2B6F" w:rsidRPr="00FD787B" w:rsidRDefault="00DD2B6F" w:rsidP="00DD2B6F">
      <w:pPr>
        <w:rPr>
          <w:b/>
        </w:rPr>
      </w:pPr>
      <w:r w:rsidRPr="00FD787B">
        <w:rPr>
          <w:b/>
        </w:rPr>
        <w:t xml:space="preserve">Hvordan tænker opgavestiller om at P-husets tag vil ligge i skygge det meste af året, i forhold til anvendelse som </w:t>
      </w:r>
      <w:proofErr w:type="spellStart"/>
      <w:r w:rsidRPr="00FD787B">
        <w:rPr>
          <w:b/>
        </w:rPr>
        <w:t>tagfarm</w:t>
      </w:r>
      <w:proofErr w:type="spellEnd"/>
      <w:r w:rsidRPr="00FD787B">
        <w:rPr>
          <w:b/>
        </w:rPr>
        <w:t>?</w:t>
      </w:r>
    </w:p>
    <w:p w:rsidR="00DD2B6F" w:rsidRDefault="00DD2B6F" w:rsidP="00DD2B6F"/>
    <w:p w:rsidR="00FD787B" w:rsidRPr="00616367" w:rsidRDefault="00FD787B" w:rsidP="00FD787B">
      <w:pPr>
        <w:rPr>
          <w:rFonts w:cs="Arial"/>
          <w:i/>
          <w:color w:val="943634" w:themeColor="accent2" w:themeShade="BF"/>
          <w:szCs w:val="20"/>
        </w:rPr>
      </w:pPr>
      <w:r w:rsidRPr="00616367">
        <w:rPr>
          <w:rFonts w:cs="Arial"/>
          <w:i/>
          <w:color w:val="943634" w:themeColor="accent2" w:themeShade="BF"/>
          <w:szCs w:val="20"/>
        </w:rPr>
        <w:t>Svar:</w:t>
      </w:r>
    </w:p>
    <w:p w:rsidR="00FD787B" w:rsidRDefault="00772995" w:rsidP="00FD787B">
      <w:r>
        <w:rPr>
          <w:i/>
          <w:iCs/>
          <w:color w:val="943634" w:themeColor="accent2" w:themeShade="BF"/>
        </w:rPr>
        <w:t>P-husets placering og nabobebyggelser er beskrevet i lokalplanen for Ørestad syd og således en forudsætning for realisering af projektet.</w:t>
      </w:r>
    </w:p>
    <w:p w:rsidR="00FD787B" w:rsidRDefault="00FD787B" w:rsidP="00DD2B6F"/>
    <w:p w:rsidR="00DD2B6F" w:rsidRPr="00DD5324" w:rsidRDefault="00FD787B" w:rsidP="00DD2B6F">
      <w:pPr>
        <w:rPr>
          <w:rFonts w:cs="Arial"/>
          <w:szCs w:val="20"/>
        </w:rPr>
      </w:pPr>
      <w:r>
        <w:rPr>
          <w:rFonts w:cs="Arial"/>
          <w:szCs w:val="20"/>
        </w:rPr>
        <w:t>10</w:t>
      </w:r>
    </w:p>
    <w:p w:rsidR="00772995" w:rsidRDefault="00772995" w:rsidP="00DD2B6F">
      <w:pPr>
        <w:rPr>
          <w:rFonts w:ascii="Calibri" w:hAnsi="Calibri"/>
          <w:szCs w:val="22"/>
        </w:rPr>
      </w:pPr>
      <w:r>
        <w:rPr>
          <w:rFonts w:cs="Arial"/>
          <w:szCs w:val="20"/>
          <w:u w:val="single"/>
        </w:rPr>
        <w:t>Forudsætninger</w:t>
      </w:r>
    </w:p>
    <w:p w:rsidR="00DD2B6F" w:rsidRPr="00772995" w:rsidRDefault="00DD2B6F" w:rsidP="00DD2B6F">
      <w:pPr>
        <w:rPr>
          <w:rFonts w:ascii="Calibri" w:hAnsi="Calibri"/>
          <w:szCs w:val="22"/>
        </w:rPr>
      </w:pPr>
      <w:r>
        <w:lastRenderedPageBreak/>
        <w:t xml:space="preserve">Af oversigts tegningen på side 16, fremgår det at den nordvendte facade vil blive bygget sammen med </w:t>
      </w:r>
      <w:r w:rsidR="00772995">
        <w:t>be</w:t>
      </w:r>
      <w:r>
        <w:t>byggelse mod nord i begge sider</w:t>
      </w:r>
      <w:r w:rsidR="00772995">
        <w:t xml:space="preserve">. </w:t>
      </w:r>
      <w:r w:rsidR="00772995" w:rsidRPr="007D5901">
        <w:rPr>
          <w:b/>
        </w:rPr>
        <w:t>Er det rigtigt at</w:t>
      </w:r>
      <w:r w:rsidRPr="007D5901">
        <w:rPr>
          <w:b/>
        </w:rPr>
        <w:t xml:space="preserve"> der kun skal tegnes en facade for den midterste del af den nordvendte facade?</w:t>
      </w:r>
    </w:p>
    <w:p w:rsidR="00DD2B6F" w:rsidRDefault="00DD2B6F" w:rsidP="00DD2B6F"/>
    <w:p w:rsidR="00FD787B" w:rsidRPr="00616367" w:rsidRDefault="00FD787B" w:rsidP="00FD787B">
      <w:pPr>
        <w:rPr>
          <w:rFonts w:cs="Arial"/>
          <w:i/>
          <w:color w:val="943634" w:themeColor="accent2" w:themeShade="BF"/>
          <w:szCs w:val="20"/>
        </w:rPr>
      </w:pPr>
      <w:r w:rsidRPr="00616367">
        <w:rPr>
          <w:rFonts w:cs="Arial"/>
          <w:i/>
          <w:color w:val="943634" w:themeColor="accent2" w:themeShade="BF"/>
          <w:szCs w:val="20"/>
        </w:rPr>
        <w:t>Svar:</w:t>
      </w:r>
    </w:p>
    <w:p w:rsidR="00FD787B" w:rsidRDefault="00772995" w:rsidP="00FD787B">
      <w:pPr>
        <w:rPr>
          <w:i/>
          <w:iCs/>
          <w:color w:val="943634" w:themeColor="accent2" w:themeShade="BF"/>
        </w:rPr>
      </w:pPr>
      <w:r>
        <w:rPr>
          <w:i/>
          <w:iCs/>
          <w:color w:val="943634" w:themeColor="accent2" w:themeShade="BF"/>
        </w:rPr>
        <w:t xml:space="preserve">Den nordvendte facade begrænses af to tilstødende bygninger, hvoraf den østlige mod Ørestad Boulevard ikke er realiseret endnu. </w:t>
      </w:r>
      <w:r w:rsidR="00FD787B">
        <w:rPr>
          <w:i/>
          <w:iCs/>
          <w:color w:val="943634" w:themeColor="accent2" w:themeShade="BF"/>
        </w:rPr>
        <w:t>Se</w:t>
      </w:r>
      <w:r>
        <w:rPr>
          <w:i/>
          <w:iCs/>
          <w:color w:val="943634" w:themeColor="accent2" w:themeShade="BF"/>
        </w:rPr>
        <w:t xml:space="preserve"> i øvrigt</w:t>
      </w:r>
      <w:r w:rsidR="00FD787B">
        <w:rPr>
          <w:i/>
          <w:iCs/>
          <w:color w:val="943634" w:themeColor="accent2" w:themeShade="BF"/>
        </w:rPr>
        <w:t xml:space="preserve"> ovenstående</w:t>
      </w:r>
      <w:r>
        <w:rPr>
          <w:i/>
          <w:iCs/>
          <w:color w:val="943634" w:themeColor="accent2" w:themeShade="BF"/>
        </w:rPr>
        <w:t xml:space="preserve"> svar.</w:t>
      </w:r>
    </w:p>
    <w:p w:rsidR="00772995" w:rsidRDefault="00772995" w:rsidP="00FD787B"/>
    <w:p w:rsidR="00DD2B6F" w:rsidRPr="00DD5324" w:rsidRDefault="00FD787B" w:rsidP="00DD2B6F">
      <w:pPr>
        <w:rPr>
          <w:rFonts w:cs="Arial"/>
          <w:szCs w:val="20"/>
        </w:rPr>
      </w:pPr>
      <w:r>
        <w:rPr>
          <w:rFonts w:cs="Arial"/>
          <w:szCs w:val="20"/>
        </w:rPr>
        <w:t>11</w:t>
      </w:r>
    </w:p>
    <w:p w:rsidR="00DD2B6F" w:rsidRDefault="00DD2B6F" w:rsidP="00DD2B6F">
      <w:r w:rsidRPr="004242BA">
        <w:rPr>
          <w:rFonts w:cs="Arial"/>
          <w:szCs w:val="20"/>
          <w:u w:val="single"/>
        </w:rPr>
        <w:t>Konkurrence</w:t>
      </w:r>
      <w:r>
        <w:rPr>
          <w:rFonts w:cs="Arial"/>
          <w:szCs w:val="20"/>
          <w:u w:val="single"/>
        </w:rPr>
        <w:t>program</w:t>
      </w:r>
      <w:r>
        <w:t xml:space="preserve"> </w:t>
      </w:r>
    </w:p>
    <w:p w:rsidR="00DD2B6F" w:rsidRPr="007D5901" w:rsidRDefault="00DD2B6F" w:rsidP="00DD2B6F">
      <w:pPr>
        <w:rPr>
          <w:b/>
        </w:rPr>
      </w:pPr>
      <w:r w:rsidRPr="007D5901">
        <w:rPr>
          <w:b/>
        </w:rPr>
        <w:t>På hvilken facade tænkes den udvendige trappe at skulle placeres og hvor langt må trappen hænge ud fra facaden?</w:t>
      </w:r>
    </w:p>
    <w:p w:rsidR="00DD2B6F" w:rsidRDefault="00DD2B6F" w:rsidP="00DD2B6F"/>
    <w:p w:rsidR="00FD787B" w:rsidRPr="00616367" w:rsidRDefault="00FD787B" w:rsidP="00FD787B">
      <w:pPr>
        <w:rPr>
          <w:rFonts w:cs="Arial"/>
          <w:i/>
          <w:color w:val="943634" w:themeColor="accent2" w:themeShade="BF"/>
          <w:szCs w:val="20"/>
        </w:rPr>
      </w:pPr>
      <w:r w:rsidRPr="00616367">
        <w:rPr>
          <w:rFonts w:cs="Arial"/>
          <w:i/>
          <w:color w:val="943634" w:themeColor="accent2" w:themeShade="BF"/>
          <w:szCs w:val="20"/>
        </w:rPr>
        <w:t>Svar:</w:t>
      </w:r>
    </w:p>
    <w:p w:rsidR="00FD787B" w:rsidRDefault="003B1D8E" w:rsidP="00FD787B">
      <w:pPr>
        <w:rPr>
          <w:i/>
          <w:iCs/>
          <w:color w:val="943634" w:themeColor="accent2" w:themeShade="BF"/>
        </w:rPr>
      </w:pPr>
      <w:r>
        <w:rPr>
          <w:i/>
          <w:iCs/>
          <w:color w:val="943634" w:themeColor="accent2" w:themeShade="BF"/>
        </w:rPr>
        <w:t>Den udvendige trappe ønskes plac</w:t>
      </w:r>
      <w:r w:rsidR="000C14C3">
        <w:rPr>
          <w:i/>
          <w:iCs/>
          <w:color w:val="943634" w:themeColor="accent2" w:themeShade="BF"/>
        </w:rPr>
        <w:t>eret mod vest, ud til Robert Jac</w:t>
      </w:r>
      <w:r>
        <w:rPr>
          <w:i/>
          <w:iCs/>
          <w:color w:val="943634" w:themeColor="accent2" w:themeShade="BF"/>
        </w:rPr>
        <w:t xml:space="preserve">obsens vej. Konkurrenceprogrammet </w:t>
      </w:r>
      <w:r w:rsidR="00ED1E28">
        <w:rPr>
          <w:i/>
          <w:iCs/>
          <w:color w:val="943634" w:themeColor="accent2" w:themeShade="BF"/>
        </w:rPr>
        <w:t>stiller krav om</w:t>
      </w:r>
      <w:r>
        <w:rPr>
          <w:i/>
          <w:iCs/>
          <w:color w:val="943634" w:themeColor="accent2" w:themeShade="BF"/>
        </w:rPr>
        <w:t xml:space="preserve"> arkitektonisk kvalitet og </w:t>
      </w:r>
      <w:r w:rsidR="000C14C3">
        <w:rPr>
          <w:i/>
          <w:iCs/>
          <w:color w:val="943634" w:themeColor="accent2" w:themeShade="BF"/>
        </w:rPr>
        <w:t xml:space="preserve">helhedstænkning og </w:t>
      </w:r>
      <w:r>
        <w:rPr>
          <w:i/>
          <w:iCs/>
          <w:color w:val="943634" w:themeColor="accent2" w:themeShade="BF"/>
        </w:rPr>
        <w:t xml:space="preserve">begrænser ikke udformning / udkragning. </w:t>
      </w:r>
      <w:r w:rsidR="00ED1E28">
        <w:rPr>
          <w:i/>
          <w:iCs/>
          <w:color w:val="943634" w:themeColor="accent2" w:themeShade="BF"/>
        </w:rPr>
        <w:t>Programmet stiller ligeledes krav om at f</w:t>
      </w:r>
      <w:r w:rsidRPr="003B1D8E">
        <w:rPr>
          <w:i/>
          <w:iCs/>
          <w:color w:val="943634" w:themeColor="accent2" w:themeShade="BF"/>
        </w:rPr>
        <w:t>orslagets dele er bygbar</w:t>
      </w:r>
      <w:r w:rsidR="00ED1E28">
        <w:rPr>
          <w:i/>
          <w:iCs/>
          <w:color w:val="943634" w:themeColor="accent2" w:themeShade="BF"/>
        </w:rPr>
        <w:t>e</w:t>
      </w:r>
      <w:r w:rsidRPr="003B1D8E">
        <w:rPr>
          <w:i/>
          <w:iCs/>
          <w:color w:val="943634" w:themeColor="accent2" w:themeShade="BF"/>
        </w:rPr>
        <w:t>, kan tilpasses til råhuset og i øvrigt kan realiseres indenfor projektrammen</w:t>
      </w:r>
      <w:r w:rsidR="00ED1E28">
        <w:rPr>
          <w:i/>
          <w:iCs/>
          <w:color w:val="943634" w:themeColor="accent2" w:themeShade="BF"/>
        </w:rPr>
        <w:t>.</w:t>
      </w:r>
    </w:p>
    <w:p w:rsidR="00FD787B" w:rsidRDefault="00FD787B" w:rsidP="00FD787B"/>
    <w:p w:rsidR="00DD2B6F" w:rsidRPr="00DD5324" w:rsidRDefault="00FD787B" w:rsidP="00DD2B6F">
      <w:pPr>
        <w:rPr>
          <w:rFonts w:cs="Arial"/>
          <w:szCs w:val="20"/>
        </w:rPr>
      </w:pPr>
      <w:r>
        <w:rPr>
          <w:rFonts w:cs="Arial"/>
          <w:szCs w:val="20"/>
        </w:rPr>
        <w:t>12</w:t>
      </w:r>
    </w:p>
    <w:p w:rsidR="00DD2B6F" w:rsidRDefault="00DD2B6F" w:rsidP="00DD2B6F">
      <w:r w:rsidRPr="004242BA">
        <w:rPr>
          <w:rFonts w:cs="Arial"/>
          <w:szCs w:val="20"/>
          <w:u w:val="single"/>
        </w:rPr>
        <w:t>Konkurrence</w:t>
      </w:r>
      <w:r>
        <w:rPr>
          <w:rFonts w:cs="Arial"/>
          <w:szCs w:val="20"/>
          <w:u w:val="single"/>
        </w:rPr>
        <w:t>program</w:t>
      </w:r>
      <w:r>
        <w:t xml:space="preserve"> </w:t>
      </w:r>
    </w:p>
    <w:p w:rsidR="00DD2B6F" w:rsidRDefault="00DD2B6F" w:rsidP="00DD2B6F">
      <w:r>
        <w:t>Når der er tale om en åben konkurrence kunne det tænkes at afleverings formatet blev åbnet lidt op. Blandt andet skal der afleveres en oversigtsplan i 1:500 der primært vil være en gentagelse af tegningen nederst på side 16 i konkurrenceprogrammet. Måske en plan af taghaven kunne afleveres som rejst plan/ isometri og give flere inform</w:t>
      </w:r>
      <w:r w:rsidR="00412E6E">
        <w:t>ationer om det konkrete projekt.</w:t>
      </w:r>
      <w:r w:rsidRPr="00412E6E">
        <w:rPr>
          <w:b/>
        </w:rPr>
        <w:t xml:space="preserve"> </w:t>
      </w:r>
      <w:r w:rsidR="00412E6E" w:rsidRPr="00412E6E">
        <w:rPr>
          <w:b/>
        </w:rPr>
        <w:t>Er der mulighed for at opgave</w:t>
      </w:r>
      <w:r w:rsidRPr="00412E6E">
        <w:rPr>
          <w:b/>
        </w:rPr>
        <w:t>stiller åbner op for krav til afleveringen, således at</w:t>
      </w:r>
      <w:r w:rsidR="00412E6E" w:rsidRPr="00412E6E">
        <w:rPr>
          <w:b/>
        </w:rPr>
        <w:t xml:space="preserve"> opgaven kan besvares mere frit?</w:t>
      </w:r>
      <w:r>
        <w:t>  </w:t>
      </w:r>
    </w:p>
    <w:p w:rsidR="00DD2B6F" w:rsidRDefault="00DD2B6F" w:rsidP="00DD2B6F"/>
    <w:p w:rsidR="00FD787B" w:rsidRPr="00616367" w:rsidRDefault="00FD787B" w:rsidP="00FD787B">
      <w:pPr>
        <w:rPr>
          <w:rFonts w:cs="Arial"/>
          <w:i/>
          <w:color w:val="943634" w:themeColor="accent2" w:themeShade="BF"/>
          <w:szCs w:val="20"/>
        </w:rPr>
      </w:pPr>
      <w:r w:rsidRPr="00616367">
        <w:rPr>
          <w:rFonts w:cs="Arial"/>
          <w:i/>
          <w:color w:val="943634" w:themeColor="accent2" w:themeShade="BF"/>
          <w:szCs w:val="20"/>
        </w:rPr>
        <w:t>Svar:</w:t>
      </w:r>
    </w:p>
    <w:p w:rsidR="00FD787B" w:rsidRDefault="00E63BE4" w:rsidP="00DD2B6F">
      <w:pPr>
        <w:rPr>
          <w:i/>
          <w:iCs/>
          <w:color w:val="943634" w:themeColor="accent2" w:themeShade="BF"/>
        </w:rPr>
      </w:pPr>
      <w:r>
        <w:rPr>
          <w:i/>
          <w:iCs/>
          <w:color w:val="943634" w:themeColor="accent2" w:themeShade="BF"/>
        </w:rPr>
        <w:t>Konkurrencens afleverings</w:t>
      </w:r>
      <w:r w:rsidR="00412E6E">
        <w:rPr>
          <w:i/>
          <w:iCs/>
          <w:color w:val="943634" w:themeColor="accent2" w:themeShade="BF"/>
        </w:rPr>
        <w:t xml:space="preserve"> </w:t>
      </w:r>
      <w:r>
        <w:rPr>
          <w:i/>
          <w:iCs/>
          <w:color w:val="943634" w:themeColor="accent2" w:themeShade="BF"/>
        </w:rPr>
        <w:t>format tager udgangspunkt i, at der erfaringsmæssigt er klare fordele ved at kunne vurdere projektbesvarelser i sammenlignelig skala. Udskriver finder do</w:t>
      </w:r>
      <w:r w:rsidR="00ED1E28" w:rsidRPr="001477B5">
        <w:rPr>
          <w:i/>
          <w:iCs/>
          <w:color w:val="943634" w:themeColor="accent2" w:themeShade="BF"/>
        </w:rPr>
        <w:t xml:space="preserve">g overvejelserne </w:t>
      </w:r>
      <w:r w:rsidR="001477B5" w:rsidRPr="001477B5">
        <w:rPr>
          <w:i/>
          <w:iCs/>
          <w:color w:val="943634" w:themeColor="accent2" w:themeShade="BF"/>
        </w:rPr>
        <w:t>o</w:t>
      </w:r>
      <w:r w:rsidR="001477B5">
        <w:rPr>
          <w:i/>
          <w:iCs/>
          <w:color w:val="943634" w:themeColor="accent2" w:themeShade="BF"/>
        </w:rPr>
        <w:t xml:space="preserve">m en mere fri besvarelse relevant og </w:t>
      </w:r>
      <w:r w:rsidR="007D5901">
        <w:rPr>
          <w:i/>
          <w:iCs/>
          <w:color w:val="943634" w:themeColor="accent2" w:themeShade="BF"/>
        </w:rPr>
        <w:t xml:space="preserve">krav om </w:t>
      </w:r>
      <w:r w:rsidR="001477B5" w:rsidRPr="001477B5">
        <w:rPr>
          <w:i/>
          <w:iCs/>
          <w:color w:val="943634" w:themeColor="accent2" w:themeShade="BF"/>
        </w:rPr>
        <w:t>oversigtsplan i 1:500</w:t>
      </w:r>
      <w:r w:rsidR="001477B5">
        <w:rPr>
          <w:i/>
          <w:iCs/>
          <w:color w:val="943634" w:themeColor="accent2" w:themeShade="BF"/>
        </w:rPr>
        <w:t xml:space="preserve"> </w:t>
      </w:r>
      <w:r w:rsidR="007D5901">
        <w:rPr>
          <w:i/>
          <w:iCs/>
          <w:color w:val="943634" w:themeColor="accent2" w:themeShade="BF"/>
        </w:rPr>
        <w:t>frafaldes</w:t>
      </w:r>
      <w:r w:rsidR="003D12A7">
        <w:rPr>
          <w:i/>
          <w:iCs/>
          <w:color w:val="943634" w:themeColor="accent2" w:themeShade="BF"/>
        </w:rPr>
        <w:t>.</w:t>
      </w:r>
    </w:p>
    <w:p w:rsidR="003D12A7" w:rsidRDefault="003D12A7" w:rsidP="00DD2B6F"/>
    <w:p w:rsidR="00DD2B6F" w:rsidRPr="00DD5324" w:rsidRDefault="00FD787B" w:rsidP="00DD2B6F">
      <w:pPr>
        <w:rPr>
          <w:rFonts w:cs="Arial"/>
          <w:szCs w:val="20"/>
        </w:rPr>
      </w:pPr>
      <w:r>
        <w:rPr>
          <w:rFonts w:cs="Arial"/>
          <w:szCs w:val="20"/>
        </w:rPr>
        <w:t>13</w:t>
      </w:r>
    </w:p>
    <w:p w:rsidR="00DD2B6F" w:rsidRDefault="00DD2B6F" w:rsidP="00DD2B6F">
      <w:r w:rsidRPr="004242BA">
        <w:rPr>
          <w:rFonts w:cs="Arial"/>
          <w:szCs w:val="20"/>
          <w:u w:val="single"/>
        </w:rPr>
        <w:t>Konkurrence</w:t>
      </w:r>
      <w:r>
        <w:rPr>
          <w:rFonts w:cs="Arial"/>
          <w:szCs w:val="20"/>
          <w:u w:val="single"/>
        </w:rPr>
        <w:t>bilag</w:t>
      </w:r>
      <w:r>
        <w:t xml:space="preserve"> </w:t>
      </w:r>
    </w:p>
    <w:p w:rsidR="00DD2B6F" w:rsidRDefault="00DD2B6F" w:rsidP="00DD2B6F">
      <w:bookmarkStart w:id="3" w:name="_GoBack"/>
      <w:r>
        <w:t xml:space="preserve">Tegningerne af </w:t>
      </w:r>
      <w:proofErr w:type="spellStart"/>
      <w:r>
        <w:t>Himmelbyen</w:t>
      </w:r>
      <w:proofErr w:type="spellEnd"/>
      <w:r>
        <w:t> er i jpg format.</w:t>
      </w:r>
      <w:r w:rsidRPr="00DD2B6F">
        <w:rPr>
          <w:b/>
        </w:rPr>
        <w:t xml:space="preserve"> Kan de udleveres i et vektorbase</w:t>
      </w:r>
      <w:bookmarkEnd w:id="3"/>
      <w:r w:rsidRPr="00DD2B6F">
        <w:rPr>
          <w:b/>
        </w:rPr>
        <w:t>ret format: </w:t>
      </w:r>
      <w:proofErr w:type="spellStart"/>
      <w:r w:rsidRPr="00DD2B6F">
        <w:rPr>
          <w:b/>
        </w:rPr>
        <w:t>dwg</w:t>
      </w:r>
      <w:proofErr w:type="spellEnd"/>
      <w:r w:rsidRPr="00DD2B6F">
        <w:rPr>
          <w:b/>
        </w:rPr>
        <w:t xml:space="preserve"> eller pdf?</w:t>
      </w:r>
    </w:p>
    <w:p w:rsidR="00DD2B6F" w:rsidRDefault="00DD2B6F" w:rsidP="00DD2B6F">
      <w:pPr>
        <w:rPr>
          <w:i/>
          <w:iCs/>
          <w:color w:val="943634" w:themeColor="accent2" w:themeShade="BF"/>
        </w:rPr>
      </w:pPr>
    </w:p>
    <w:p w:rsidR="00FD787B" w:rsidRPr="00616367" w:rsidRDefault="00FD787B" w:rsidP="00FD787B">
      <w:pPr>
        <w:rPr>
          <w:rFonts w:cs="Arial"/>
          <w:i/>
          <w:color w:val="943634" w:themeColor="accent2" w:themeShade="BF"/>
          <w:szCs w:val="20"/>
        </w:rPr>
      </w:pPr>
      <w:r w:rsidRPr="00616367">
        <w:rPr>
          <w:rFonts w:cs="Arial"/>
          <w:i/>
          <w:color w:val="943634" w:themeColor="accent2" w:themeShade="BF"/>
          <w:szCs w:val="20"/>
        </w:rPr>
        <w:t>Svar:</w:t>
      </w:r>
    </w:p>
    <w:p w:rsidR="00FD787B" w:rsidRPr="00DD2B6F" w:rsidRDefault="007D5901" w:rsidP="007D5901">
      <w:pPr>
        <w:rPr>
          <w:i/>
          <w:iCs/>
          <w:color w:val="943634" w:themeColor="accent2" w:themeShade="BF"/>
        </w:rPr>
      </w:pPr>
      <w:r>
        <w:rPr>
          <w:i/>
          <w:iCs/>
          <w:color w:val="943634" w:themeColor="accent2" w:themeShade="BF"/>
        </w:rPr>
        <w:t>Udskriver er ikke i besiddelse af tegninger i vektorbaseret format. Såfremt tegninger kan fremskaffes vil de blive uploadet til øvrigt bilagsmateriale.</w:t>
      </w:r>
    </w:p>
    <w:sectPr w:rsidR="00FD787B" w:rsidRPr="00DD2B6F" w:rsidSect="006D337E">
      <w:headerReference w:type="default" r:id="rId8"/>
      <w:headerReference w:type="first" r:id="rId9"/>
      <w:footerReference w:type="first" r:id="rId10"/>
      <w:endnotePr>
        <w:numFmt w:val="decimal"/>
      </w:endnotePr>
      <w:pgSz w:w="11907" w:h="16840" w:code="9"/>
      <w:pgMar w:top="2296" w:right="3402" w:bottom="1259" w:left="1134" w:header="1072" w:footer="87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4E">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13" w:rsidRDefault="006B6B13">
      <w:r>
        <w:separator/>
      </w:r>
    </w:p>
  </w:endnote>
  <w:endnote w:type="continuationSeparator" w:id="0">
    <w:p w:rsidR="006B6B13" w:rsidRDefault="006B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Regular">
    <w:altName w:val="DINOT-Regular"/>
    <w:panose1 w:val="02000503030000020004"/>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C" w:rsidRDefault="00793E4C">
    <w:pPr>
      <w:pStyle w:val="Sidefod"/>
    </w:pPr>
    <w:r>
      <w:tab/>
    </w:r>
    <w:r>
      <w:tab/>
    </w:r>
    <w:r>
      <w:tab/>
    </w:r>
    <w:r w:rsidRPr="00640CDB">
      <w:tab/>
    </w:r>
    <w:r w:rsidR="007F1583" w:rsidRPr="000751B2">
      <w:rPr>
        <w:vanish/>
      </w:rPr>
      <w:fldChar w:fldCharType="begin"/>
    </w:r>
    <w:r w:rsidRPr="000751B2">
      <w:rPr>
        <w:vanish/>
      </w:rPr>
      <w:instrText xml:space="preserve"> PAGE </w:instrText>
    </w:r>
    <w:r w:rsidR="007F1583" w:rsidRPr="000751B2">
      <w:rPr>
        <w:vanish/>
      </w:rPr>
      <w:fldChar w:fldCharType="separate"/>
    </w:r>
    <w:r w:rsidR="000C14C3">
      <w:rPr>
        <w:noProof/>
        <w:vanish/>
      </w:rPr>
      <w:t>1</w:t>
    </w:r>
    <w:r w:rsidR="007F1583" w:rsidRPr="000751B2">
      <w:rPr>
        <w:vanish/>
      </w:rPr>
      <w:fldChar w:fldCharType="end"/>
    </w:r>
    <w:r w:rsidRPr="000751B2">
      <w:rPr>
        <w:vanish/>
      </w:rPr>
      <w:t>/</w:t>
    </w:r>
    <w:r w:rsidR="007F1583" w:rsidRPr="000751B2">
      <w:rPr>
        <w:vanish/>
      </w:rPr>
      <w:fldChar w:fldCharType="begin"/>
    </w:r>
    <w:r w:rsidRPr="000751B2">
      <w:rPr>
        <w:vanish/>
      </w:rPr>
      <w:instrText xml:space="preserve"> sectionpages </w:instrText>
    </w:r>
    <w:r w:rsidR="007F1583" w:rsidRPr="000751B2">
      <w:rPr>
        <w:vanish/>
      </w:rPr>
      <w:fldChar w:fldCharType="separate"/>
    </w:r>
    <w:r w:rsidR="000C14C3">
      <w:rPr>
        <w:noProof/>
        <w:vanish/>
      </w:rPr>
      <w:t>3</w:t>
    </w:r>
    <w:r w:rsidR="007F1583" w:rsidRPr="000751B2">
      <w:rPr>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13" w:rsidRDefault="006B6B13">
      <w:r>
        <w:separator/>
      </w:r>
    </w:p>
  </w:footnote>
  <w:footnote w:type="continuationSeparator" w:id="0">
    <w:p w:rsidR="006B6B13" w:rsidRDefault="006B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9A" w:rsidRDefault="00C31D2F">
    <w:pPr>
      <w:pStyle w:val="Sidehoved"/>
    </w:pPr>
    <w:r>
      <w:rPr>
        <w:noProof/>
        <w:lang w:eastAsia="da-DK"/>
      </w:rPr>
      <mc:AlternateContent>
        <mc:Choice Requires="wps">
          <w:drawing>
            <wp:anchor distT="0" distB="0" distL="114300" distR="114300" simplePos="0" relativeHeight="251657728" behindDoc="0" locked="0" layoutInCell="1" allowOverlap="1">
              <wp:simplePos x="0" y="0"/>
              <wp:positionH relativeFrom="page">
                <wp:posOffset>5753735</wp:posOffset>
              </wp:positionH>
              <wp:positionV relativeFrom="page">
                <wp:posOffset>1413510</wp:posOffset>
              </wp:positionV>
              <wp:extent cx="1367155" cy="439420"/>
              <wp:effectExtent l="635" t="3810" r="3810" b="44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9A" w:rsidRPr="002171DE" w:rsidRDefault="00491E9A" w:rsidP="00BE7046">
                          <w:pPr>
                            <w:pStyle w:val="Template-Date"/>
                          </w:pPr>
                          <w:bookmarkStart w:id="4" w:name="bmkOvsPage"/>
                          <w:r>
                            <w:t>Side</w:t>
                          </w:r>
                          <w:bookmarkEnd w:id="4"/>
                          <w:r>
                            <w:t xml:space="preserve"> </w:t>
                          </w:r>
                          <w:r w:rsidR="00C31D2F">
                            <w:fldChar w:fldCharType="begin"/>
                          </w:r>
                          <w:r w:rsidR="00C31D2F">
                            <w:instrText xml:space="preserve"> PAGE </w:instrText>
                          </w:r>
                          <w:r w:rsidR="00C31D2F">
                            <w:fldChar w:fldCharType="separate"/>
                          </w:r>
                          <w:r w:rsidR="00EF20D6">
                            <w:t>2</w:t>
                          </w:r>
                          <w:r w:rsidR="00C31D2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53.05pt;margin-top:111.3pt;width:107.65pt;height:3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E9rw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" filled="f" stroked="f">
              <v:textbox inset="0,0,0,0">
                <w:txbxContent>
                  <w:p w:rsidR="00491E9A" w:rsidRPr="002171DE" w:rsidRDefault="00491E9A" w:rsidP="00BE7046">
                    <w:pPr>
                      <w:pStyle w:val="Template-Date"/>
                    </w:pPr>
                    <w:bookmarkStart w:id="5" w:name="bmkOvsPage"/>
                    <w:r>
                      <w:t>Side</w:t>
                    </w:r>
                    <w:bookmarkEnd w:id="5"/>
                    <w:r>
                      <w:t xml:space="preserve"> </w:t>
                    </w:r>
                    <w:r w:rsidR="00C31D2F">
                      <w:fldChar w:fldCharType="begin"/>
                    </w:r>
                    <w:r w:rsidR="00C31D2F">
                      <w:instrText xml:space="preserve"> PAGE </w:instrText>
                    </w:r>
                    <w:r w:rsidR="00C31D2F">
                      <w:fldChar w:fldCharType="separate"/>
                    </w:r>
                    <w:r w:rsidR="00EF20D6">
                      <w:t>2</w:t>
                    </w:r>
                    <w:r w:rsidR="00C31D2F">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9A" w:rsidRDefault="00491E9A" w:rsidP="00882F69">
    <w:pPr>
      <w:pStyle w:val="Normal-DocTitle"/>
    </w:pPr>
    <w:bookmarkStart w:id="6" w:name="bmkOvsMemo"/>
    <w:r>
      <w:t>Notat</w:t>
    </w:r>
    <w:bookmarkEnd w:id="6"/>
  </w:p>
  <w:p w:rsidR="00491E9A" w:rsidRDefault="00C31D2F" w:rsidP="00882F69">
    <w:pPr>
      <w:pStyle w:val="Normal-DocTitle"/>
    </w:pPr>
    <w:r>
      <w:rPr>
        <w:noProof/>
        <w:lang w:eastAsia="da-DK"/>
      </w:rPr>
      <mc:AlternateContent>
        <mc:Choice Requires="wps">
          <w:drawing>
            <wp:anchor distT="0" distB="0" distL="114300" distR="114300" simplePos="0" relativeHeight="251658752" behindDoc="0" locked="0" layoutInCell="1" allowOverlap="1">
              <wp:simplePos x="0" y="0"/>
              <wp:positionH relativeFrom="page">
                <wp:posOffset>5752465</wp:posOffset>
              </wp:positionH>
              <wp:positionV relativeFrom="page">
                <wp:posOffset>3180715</wp:posOffset>
              </wp:positionV>
              <wp:extent cx="1711325" cy="1457325"/>
              <wp:effectExtent l="0" t="0" r="3810" b="6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9A" w:rsidRPr="004B2BED" w:rsidRDefault="007713C2" w:rsidP="002318D0">
                          <w:pPr>
                            <w:pStyle w:val="Template"/>
                          </w:pPr>
                          <w:fldSimple w:instr=" DOCPROPERTY  DN_d_brevdato  \* MERGEFORMAT ">
                            <w:r w:rsidR="00DD2B6F">
                              <w:t>24</w:t>
                            </w:r>
                            <w:r w:rsidR="00B14447">
                              <w:t>. juni 2021</w:t>
                            </w:r>
                          </w:fldSimple>
                        </w:p>
                        <w:bookmarkStart w:id="7" w:name="bmkOvsJournalNo"/>
                        <w:bookmarkStart w:id="8" w:name="HIFbmkFldJournalNr"/>
                        <w:p w:rsidR="00C31D2F" w:rsidRPr="00A37153" w:rsidRDefault="00E27BF2" w:rsidP="002318D0">
                          <w:pPr>
                            <w:pStyle w:val="Template"/>
                            <w:tabs>
                              <w:tab w:val="left" w:pos="714"/>
                            </w:tabs>
                            <w:rPr>
                              <w:lang w:val="de-DE"/>
                            </w:rPr>
                          </w:pPr>
                          <w:r>
                            <w:fldChar w:fldCharType="begin"/>
                          </w:r>
                          <w:r w:rsidRPr="00A37153">
                            <w:rPr>
                              <w:lang w:val="de-DE"/>
                            </w:rPr>
                            <w:instrText xml:space="preserve"> DOCPROPERTY  DN_s_sagsnr  \* MERGEFORMAT </w:instrText>
                          </w:r>
                          <w:r>
                            <w:fldChar w:fldCharType="separate"/>
                          </w:r>
                          <w:r>
                            <w:rPr>
                              <w:lang w:val="de-DE"/>
                            </w:rPr>
                            <w:t>S-20190828-1236</w:t>
                          </w:r>
                          <w:r>
                            <w:fldChar w:fldCharType="end"/>
                          </w:r>
                        </w:p>
                        <w:p w:rsidR="00491E9A" w:rsidRPr="006953AB" w:rsidRDefault="00134FE3" w:rsidP="002318D0">
                          <w:pPr>
                            <w:pStyle w:val="Template"/>
                            <w:tabs>
                              <w:tab w:val="left" w:pos="714"/>
                            </w:tabs>
                            <w:rPr>
                              <w:lang w:val="de-DE"/>
                            </w:rPr>
                          </w:pPr>
                          <w:r>
                            <w:fldChar w:fldCharType="begin"/>
                          </w:r>
                          <w:r w:rsidRPr="006953AB">
                            <w:rPr>
                              <w:lang w:val="de-DE"/>
                            </w:rPr>
                            <w:instrText xml:space="preserve"> DOCPROPERTY  DN_d_dokumentnr  \* MERGEFORMAT </w:instrText>
                          </w:r>
                          <w:r>
                            <w:fldChar w:fldCharType="separate"/>
                          </w:r>
                          <w:r>
                            <w:rPr>
                              <w:lang w:val="de-DE"/>
                            </w:rPr>
                            <w:t>D-20210607-079567</w:t>
                          </w:r>
                          <w:r>
                            <w:fldChar w:fldCharType="end"/>
                          </w:r>
                          <w:r w:rsidR="00491E9A" w:rsidRPr="006953AB">
                            <w:rPr>
                              <w:lang w:val="de-DE"/>
                            </w:rPr>
                            <w:t xml:space="preserve"> </w:t>
                          </w:r>
                          <w:bookmarkEnd w:id="7"/>
                          <w:r w:rsidR="00491E9A" w:rsidRPr="006953AB">
                            <w:rPr>
                              <w:lang w:val="de-DE"/>
                            </w:rPr>
                            <w:tab/>
                          </w:r>
                          <w:bookmarkStart w:id="9" w:name="bmkFldJournalNr"/>
                          <w:bookmarkEnd w:id="9"/>
                        </w:p>
                        <w:p w:rsidR="00491E9A" w:rsidRPr="006953AB" w:rsidRDefault="00491E9A" w:rsidP="002318D0">
                          <w:pPr>
                            <w:pStyle w:val="Template"/>
                            <w:tabs>
                              <w:tab w:val="left" w:pos="714"/>
                            </w:tabs>
                            <w:rPr>
                              <w:lang w:val="de-DE"/>
                            </w:rPr>
                          </w:pPr>
                          <w:bookmarkStart w:id="10" w:name="HIFbmkFldJournalNr2"/>
                          <w:bookmarkEnd w:id="8"/>
                          <w:r w:rsidRPr="006953AB">
                            <w:rPr>
                              <w:lang w:val="de-DE"/>
                            </w:rPr>
                            <w:tab/>
                          </w:r>
                          <w:bookmarkStart w:id="11" w:name="bmkFldJournalNr2"/>
                          <w:bookmarkEnd w:id="11"/>
                        </w:p>
                        <w:p w:rsidR="00491E9A" w:rsidRPr="006953AB" w:rsidRDefault="00491E9A" w:rsidP="002318D0">
                          <w:pPr>
                            <w:pStyle w:val="Template"/>
                            <w:tabs>
                              <w:tab w:val="left" w:pos="714"/>
                            </w:tabs>
                            <w:rPr>
                              <w:lang w:val="de-DE"/>
                            </w:rPr>
                          </w:pPr>
                          <w:bookmarkStart w:id="12" w:name="HIFbmkFldJournalNr3"/>
                          <w:bookmarkEnd w:id="10"/>
                          <w:r w:rsidRPr="006953AB">
                            <w:rPr>
                              <w:lang w:val="de-DE"/>
                            </w:rPr>
                            <w:tab/>
                          </w:r>
                          <w:bookmarkStart w:id="13" w:name="bmkFldJournalNr3"/>
                          <w:bookmarkEnd w:id="13"/>
                        </w:p>
                        <w:p w:rsidR="00491E9A" w:rsidRPr="006953AB" w:rsidRDefault="00491E9A" w:rsidP="002318D0">
                          <w:pPr>
                            <w:pStyle w:val="Template"/>
                            <w:tabs>
                              <w:tab w:val="left" w:pos="714"/>
                            </w:tabs>
                            <w:rPr>
                              <w:lang w:val="de-DE"/>
                            </w:rPr>
                          </w:pPr>
                          <w:bookmarkStart w:id="14" w:name="HIFbmkFldJournalNr4"/>
                          <w:bookmarkEnd w:id="12"/>
                          <w:r w:rsidRPr="006953AB">
                            <w:rPr>
                              <w:lang w:val="de-DE"/>
                            </w:rPr>
                            <w:tab/>
                          </w:r>
                          <w:bookmarkStart w:id="15" w:name="bmkFldJournalNr4"/>
                          <w:bookmarkEnd w:id="14"/>
                          <w:bookmarkEnd w:id="15"/>
                        </w:p>
                        <w:p w:rsidR="00491E9A" w:rsidRPr="006953AB" w:rsidRDefault="00491E9A" w:rsidP="00024C0C">
                          <w:pPr>
                            <w:pStyle w:val="Template-Address"/>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452.95pt;margin-top:250.45pt;width:134.75pt;height:11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O3rgIAALI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" filled="f" stroked="f">
              <v:textbox inset="0,0,0,0">
                <w:txbxContent>
                  <w:p w:rsidR="00491E9A" w:rsidRPr="004B2BED" w:rsidRDefault="007713C2" w:rsidP="002318D0">
                    <w:pPr>
                      <w:pStyle w:val="Template"/>
                    </w:pPr>
                    <w:r>
                      <w:fldChar w:fldCharType="begin"/>
                    </w:r>
                    <w:r>
                      <w:instrText xml:space="preserve"> DOCPROPERTY  DN_d_brevdato  \* MERGEFORMAT </w:instrText>
                    </w:r>
                    <w:r>
                      <w:fldChar w:fldCharType="separate"/>
                    </w:r>
                    <w:r w:rsidR="00DD2B6F">
                      <w:t>24</w:t>
                    </w:r>
                    <w:r w:rsidR="00B14447">
                      <w:t>. juni 2021</w:t>
                    </w:r>
                    <w:r>
                      <w:fldChar w:fldCharType="end"/>
                    </w:r>
                  </w:p>
                  <w:bookmarkStart w:id="16" w:name="bmkOvsJournalNo"/>
                  <w:bookmarkStart w:id="17" w:name="HIFbmkFldJournalNr"/>
                  <w:p w:rsidR="00C31D2F" w:rsidRPr="00A37153" w:rsidRDefault="00E27BF2" w:rsidP="002318D0">
                    <w:pPr>
                      <w:pStyle w:val="Template"/>
                      <w:tabs>
                        <w:tab w:val="left" w:pos="714"/>
                      </w:tabs>
                      <w:rPr>
                        <w:lang w:val="de-DE"/>
                      </w:rPr>
                    </w:pPr>
                    <w:r>
                      <w:fldChar w:fldCharType="begin"/>
                    </w:r>
                    <w:r w:rsidRPr="00A37153">
                      <w:rPr>
                        <w:lang w:val="de-DE"/>
                      </w:rPr>
                      <w:instrText xml:space="preserve"> DOCPROPERTY  DN_s_sagsnr  \* MERGEFORMAT </w:instrText>
                    </w:r>
                    <w:r>
                      <w:fldChar w:fldCharType="separate"/>
                    </w:r>
                    <w:r>
                      <w:rPr>
                        <w:lang w:val="de-DE"/>
                      </w:rPr>
                      <w:t>S-20190828-1236</w:t>
                    </w:r>
                    <w:r>
                      <w:fldChar w:fldCharType="end"/>
                    </w:r>
                  </w:p>
                  <w:p w:rsidR="00491E9A" w:rsidRPr="006953AB" w:rsidRDefault="00134FE3" w:rsidP="002318D0">
                    <w:pPr>
                      <w:pStyle w:val="Template"/>
                      <w:tabs>
                        <w:tab w:val="left" w:pos="714"/>
                      </w:tabs>
                      <w:rPr>
                        <w:lang w:val="de-DE"/>
                      </w:rPr>
                    </w:pPr>
                    <w:r>
                      <w:fldChar w:fldCharType="begin"/>
                    </w:r>
                    <w:r w:rsidRPr="006953AB">
                      <w:rPr>
                        <w:lang w:val="de-DE"/>
                      </w:rPr>
                      <w:instrText xml:space="preserve"> DOCPROPERTY  DN_d_dokumentnr  \* MERGEFORMAT </w:instrText>
                    </w:r>
                    <w:r>
                      <w:fldChar w:fldCharType="separate"/>
                    </w:r>
                    <w:r>
                      <w:rPr>
                        <w:lang w:val="de-DE"/>
                      </w:rPr>
                      <w:t>D-20210607-079567</w:t>
                    </w:r>
                    <w:r>
                      <w:fldChar w:fldCharType="end"/>
                    </w:r>
                    <w:r w:rsidR="00491E9A" w:rsidRPr="006953AB">
                      <w:rPr>
                        <w:lang w:val="de-DE"/>
                      </w:rPr>
                      <w:t xml:space="preserve"> </w:t>
                    </w:r>
                    <w:bookmarkEnd w:id="16"/>
                    <w:r w:rsidR="00491E9A" w:rsidRPr="006953AB">
                      <w:rPr>
                        <w:lang w:val="de-DE"/>
                      </w:rPr>
                      <w:tab/>
                    </w:r>
                    <w:bookmarkStart w:id="18" w:name="bmkFldJournalNr"/>
                    <w:bookmarkEnd w:id="18"/>
                  </w:p>
                  <w:p w:rsidR="00491E9A" w:rsidRPr="006953AB" w:rsidRDefault="00491E9A" w:rsidP="002318D0">
                    <w:pPr>
                      <w:pStyle w:val="Template"/>
                      <w:tabs>
                        <w:tab w:val="left" w:pos="714"/>
                      </w:tabs>
                      <w:rPr>
                        <w:lang w:val="de-DE"/>
                      </w:rPr>
                    </w:pPr>
                    <w:bookmarkStart w:id="19" w:name="HIFbmkFldJournalNr2"/>
                    <w:bookmarkEnd w:id="17"/>
                    <w:r w:rsidRPr="006953AB">
                      <w:rPr>
                        <w:lang w:val="de-DE"/>
                      </w:rPr>
                      <w:tab/>
                    </w:r>
                    <w:bookmarkStart w:id="20" w:name="bmkFldJournalNr2"/>
                    <w:bookmarkEnd w:id="20"/>
                  </w:p>
                  <w:p w:rsidR="00491E9A" w:rsidRPr="006953AB" w:rsidRDefault="00491E9A" w:rsidP="002318D0">
                    <w:pPr>
                      <w:pStyle w:val="Template"/>
                      <w:tabs>
                        <w:tab w:val="left" w:pos="714"/>
                      </w:tabs>
                      <w:rPr>
                        <w:lang w:val="de-DE"/>
                      </w:rPr>
                    </w:pPr>
                    <w:bookmarkStart w:id="21" w:name="HIFbmkFldJournalNr3"/>
                    <w:bookmarkEnd w:id="19"/>
                    <w:r w:rsidRPr="006953AB">
                      <w:rPr>
                        <w:lang w:val="de-DE"/>
                      </w:rPr>
                      <w:tab/>
                    </w:r>
                    <w:bookmarkStart w:id="22" w:name="bmkFldJournalNr3"/>
                    <w:bookmarkEnd w:id="22"/>
                  </w:p>
                  <w:p w:rsidR="00491E9A" w:rsidRPr="006953AB" w:rsidRDefault="00491E9A" w:rsidP="002318D0">
                    <w:pPr>
                      <w:pStyle w:val="Template"/>
                      <w:tabs>
                        <w:tab w:val="left" w:pos="714"/>
                      </w:tabs>
                      <w:rPr>
                        <w:lang w:val="de-DE"/>
                      </w:rPr>
                    </w:pPr>
                    <w:bookmarkStart w:id="23" w:name="HIFbmkFldJournalNr4"/>
                    <w:bookmarkEnd w:id="21"/>
                    <w:r w:rsidRPr="006953AB">
                      <w:rPr>
                        <w:lang w:val="de-DE"/>
                      </w:rPr>
                      <w:tab/>
                    </w:r>
                    <w:bookmarkStart w:id="24" w:name="bmkFldJournalNr4"/>
                    <w:bookmarkEnd w:id="23"/>
                    <w:bookmarkEnd w:id="24"/>
                  </w:p>
                  <w:p w:rsidR="00491E9A" w:rsidRPr="006953AB" w:rsidRDefault="00491E9A" w:rsidP="00024C0C">
                    <w:pPr>
                      <w:pStyle w:val="Template-Address"/>
                      <w:rPr>
                        <w:lang w:val="de-DE"/>
                      </w:rPr>
                    </w:pPr>
                  </w:p>
                </w:txbxContent>
              </v:textbox>
              <w10:wrap anchorx="page" anchory="page"/>
            </v:shape>
          </w:pict>
        </mc:Fallback>
      </mc:AlternateContent>
    </w:r>
    <w:r w:rsidR="00FD43B4">
      <w:rPr>
        <w:noProof/>
        <w:lang w:eastAsia="da-DK"/>
      </w:rPr>
      <w:drawing>
        <wp:anchor distT="0" distB="0" distL="114300" distR="114300" simplePos="0" relativeHeight="251656704" behindDoc="0" locked="0" layoutInCell="1" allowOverlap="1">
          <wp:simplePos x="0" y="0"/>
          <wp:positionH relativeFrom="page">
            <wp:posOffset>5624830</wp:posOffset>
          </wp:positionH>
          <wp:positionV relativeFrom="page">
            <wp:posOffset>716280</wp:posOffset>
          </wp:positionV>
          <wp:extent cx="1323975" cy="457200"/>
          <wp:effectExtent l="19050" t="0" r="0" b="0"/>
          <wp:wrapNone/>
          <wp:docPr id="6" name="Logo1_HID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_HIDE" descr="logo"/>
                  <pic:cNvPicPr>
                    <a:picLocks noChangeAspect="1" noChangeArrowheads="1"/>
                  </pic:cNvPicPr>
                </pic:nvPicPr>
                <pic:blipFill>
                  <a:blip r:embed="rId1"/>
                  <a:srcRect/>
                  <a:stretch>
                    <a:fillRect/>
                  </a:stretch>
                </pic:blipFill>
                <pic:spPr bwMode="auto">
                  <a:xfrm>
                    <a:off x="0" y="0"/>
                    <a:ext cx="1323975" cy="457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1A83A6F"/>
    <w:multiLevelType w:val="multilevel"/>
    <w:tmpl w:val="9346698E"/>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2C5B46"/>
    <w:multiLevelType w:val="multilevel"/>
    <w:tmpl w:val="BDBC71F0"/>
    <w:lvl w:ilvl="0">
      <w:start w:val="1"/>
      <w:numFmt w:val="decimal"/>
      <w:lvlText w:val="%1"/>
      <w:lvlJc w:val="left"/>
      <w:pPr>
        <w:tabs>
          <w:tab w:val="num" w:pos="432"/>
        </w:tabs>
        <w:ind w:left="432" w:hanging="432"/>
      </w:pPr>
      <w:rPr>
        <w:rFonts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8247B6D"/>
    <w:multiLevelType w:val="multilevel"/>
    <w:tmpl w:val="777AE646"/>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9" w15:restartNumberingAfterBreak="0">
    <w:nsid w:val="6ACB3B03"/>
    <w:multiLevelType w:val="multilevel"/>
    <w:tmpl w:val="1FF0AE94"/>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096794A"/>
    <w:multiLevelType w:val="multilevel"/>
    <w:tmpl w:val="2C226A52"/>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2586FAC"/>
    <w:multiLevelType w:val="hybridMultilevel"/>
    <w:tmpl w:val="E38606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734C7605"/>
    <w:multiLevelType w:val="multilevel"/>
    <w:tmpl w:val="F59026EA"/>
    <w:lvl w:ilvl="0">
      <w:start w:val="1"/>
      <w:numFmt w:val="decimal"/>
      <w:pStyle w:val="Normal-Numbering"/>
      <w:lvlText w:val="%1"/>
      <w:lvlJc w:val="left"/>
      <w:pPr>
        <w:tabs>
          <w:tab w:val="num" w:pos="432"/>
        </w:tabs>
        <w:ind w:left="432" w:hanging="432"/>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2"/>
  </w:num>
  <w:num w:numId="16">
    <w:abstractNumId w:val="16"/>
  </w:num>
  <w:num w:numId="17">
    <w:abstractNumId w:val="10"/>
  </w:num>
  <w:num w:numId="18">
    <w:abstractNumId w:val="12"/>
  </w:num>
  <w:num w:numId="19">
    <w:abstractNumId w:val="18"/>
  </w:num>
  <w:num w:numId="20">
    <w:abstractNumId w:val="20"/>
  </w:num>
  <w:num w:numId="21">
    <w:abstractNumId w:val="17"/>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da-DK" w:vendorID="64" w:dllVersion="131078" w:nlCheck="1" w:checkStyle="0"/>
  <w:activeWritingStyle w:appName="MSWord" w:lang="de-DE"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14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5E"/>
    <w:rsid w:val="00024C0C"/>
    <w:rsid w:val="00025E8B"/>
    <w:rsid w:val="000345BB"/>
    <w:rsid w:val="00051A09"/>
    <w:rsid w:val="00060DCA"/>
    <w:rsid w:val="00063579"/>
    <w:rsid w:val="00066058"/>
    <w:rsid w:val="00081C5B"/>
    <w:rsid w:val="000902CE"/>
    <w:rsid w:val="000B09C4"/>
    <w:rsid w:val="000C14C3"/>
    <w:rsid w:val="000E7939"/>
    <w:rsid w:val="00117B9B"/>
    <w:rsid w:val="00134FE3"/>
    <w:rsid w:val="001353FC"/>
    <w:rsid w:val="001464BF"/>
    <w:rsid w:val="001473D6"/>
    <w:rsid w:val="001477B5"/>
    <w:rsid w:val="00153477"/>
    <w:rsid w:val="00156839"/>
    <w:rsid w:val="00180179"/>
    <w:rsid w:val="00192812"/>
    <w:rsid w:val="001B007C"/>
    <w:rsid w:val="001D2904"/>
    <w:rsid w:val="00211CFB"/>
    <w:rsid w:val="002171DE"/>
    <w:rsid w:val="00225643"/>
    <w:rsid w:val="002318D0"/>
    <w:rsid w:val="00234A83"/>
    <w:rsid w:val="00255FF0"/>
    <w:rsid w:val="002865EE"/>
    <w:rsid w:val="0028752E"/>
    <w:rsid w:val="0029121D"/>
    <w:rsid w:val="002B31D1"/>
    <w:rsid w:val="002E326D"/>
    <w:rsid w:val="002E6201"/>
    <w:rsid w:val="003233C8"/>
    <w:rsid w:val="00327E6D"/>
    <w:rsid w:val="0034455A"/>
    <w:rsid w:val="00387756"/>
    <w:rsid w:val="00387B7C"/>
    <w:rsid w:val="003B1D8E"/>
    <w:rsid w:val="003D12A7"/>
    <w:rsid w:val="003D3A1E"/>
    <w:rsid w:val="003E6170"/>
    <w:rsid w:val="003F2264"/>
    <w:rsid w:val="003F587C"/>
    <w:rsid w:val="003F66EA"/>
    <w:rsid w:val="00401C7A"/>
    <w:rsid w:val="004031A4"/>
    <w:rsid w:val="00412E6E"/>
    <w:rsid w:val="004242BA"/>
    <w:rsid w:val="00427EFF"/>
    <w:rsid w:val="00443D00"/>
    <w:rsid w:val="00480975"/>
    <w:rsid w:val="00491E9A"/>
    <w:rsid w:val="004A4918"/>
    <w:rsid w:val="004B0932"/>
    <w:rsid w:val="004B2BED"/>
    <w:rsid w:val="004B70AC"/>
    <w:rsid w:val="005001B3"/>
    <w:rsid w:val="00504494"/>
    <w:rsid w:val="00570BB3"/>
    <w:rsid w:val="005802EE"/>
    <w:rsid w:val="005A40DA"/>
    <w:rsid w:val="005C6F2B"/>
    <w:rsid w:val="005D1E2C"/>
    <w:rsid w:val="005E6CB9"/>
    <w:rsid w:val="005F4AD1"/>
    <w:rsid w:val="00661A46"/>
    <w:rsid w:val="00667B69"/>
    <w:rsid w:val="00690F49"/>
    <w:rsid w:val="006953AB"/>
    <w:rsid w:val="006B0DFE"/>
    <w:rsid w:val="006B6B13"/>
    <w:rsid w:val="006C6661"/>
    <w:rsid w:val="006D337E"/>
    <w:rsid w:val="006E1F9D"/>
    <w:rsid w:val="006E4EA9"/>
    <w:rsid w:val="006E694D"/>
    <w:rsid w:val="007141F5"/>
    <w:rsid w:val="007249E1"/>
    <w:rsid w:val="00736658"/>
    <w:rsid w:val="00736BBC"/>
    <w:rsid w:val="00746936"/>
    <w:rsid w:val="007713C2"/>
    <w:rsid w:val="00772995"/>
    <w:rsid w:val="00793E4C"/>
    <w:rsid w:val="007955B4"/>
    <w:rsid w:val="007D5901"/>
    <w:rsid w:val="007E1FA1"/>
    <w:rsid w:val="007F1583"/>
    <w:rsid w:val="007F6F5A"/>
    <w:rsid w:val="008275A2"/>
    <w:rsid w:val="00853437"/>
    <w:rsid w:val="00861C91"/>
    <w:rsid w:val="00863559"/>
    <w:rsid w:val="0086646F"/>
    <w:rsid w:val="00882F69"/>
    <w:rsid w:val="008C193F"/>
    <w:rsid w:val="00900F4C"/>
    <w:rsid w:val="009279B8"/>
    <w:rsid w:val="009307FA"/>
    <w:rsid w:val="00930E78"/>
    <w:rsid w:val="009534B7"/>
    <w:rsid w:val="00967748"/>
    <w:rsid w:val="00967877"/>
    <w:rsid w:val="0099396B"/>
    <w:rsid w:val="009A06B6"/>
    <w:rsid w:val="009C3A4A"/>
    <w:rsid w:val="009D3340"/>
    <w:rsid w:val="009E2CAE"/>
    <w:rsid w:val="009E38E9"/>
    <w:rsid w:val="009F27A2"/>
    <w:rsid w:val="009F5A9E"/>
    <w:rsid w:val="00A03C5E"/>
    <w:rsid w:val="00A1545E"/>
    <w:rsid w:val="00A37153"/>
    <w:rsid w:val="00A567B1"/>
    <w:rsid w:val="00A6782A"/>
    <w:rsid w:val="00A91538"/>
    <w:rsid w:val="00A967C1"/>
    <w:rsid w:val="00AB0FB5"/>
    <w:rsid w:val="00AC0A7B"/>
    <w:rsid w:val="00AC47A8"/>
    <w:rsid w:val="00AD1EFF"/>
    <w:rsid w:val="00AD62C9"/>
    <w:rsid w:val="00AE0A50"/>
    <w:rsid w:val="00B126B4"/>
    <w:rsid w:val="00B13A26"/>
    <w:rsid w:val="00B14447"/>
    <w:rsid w:val="00B1791E"/>
    <w:rsid w:val="00B31847"/>
    <w:rsid w:val="00B41CB6"/>
    <w:rsid w:val="00BA56DF"/>
    <w:rsid w:val="00BC3C7C"/>
    <w:rsid w:val="00BC7191"/>
    <w:rsid w:val="00BD27DB"/>
    <w:rsid w:val="00BE0A0E"/>
    <w:rsid w:val="00BE7046"/>
    <w:rsid w:val="00BE7FBE"/>
    <w:rsid w:val="00C20961"/>
    <w:rsid w:val="00C21449"/>
    <w:rsid w:val="00C31D2F"/>
    <w:rsid w:val="00C33F17"/>
    <w:rsid w:val="00C56BEF"/>
    <w:rsid w:val="00C57DE9"/>
    <w:rsid w:val="00C769F5"/>
    <w:rsid w:val="00C909F8"/>
    <w:rsid w:val="00CA3B53"/>
    <w:rsid w:val="00D066C4"/>
    <w:rsid w:val="00D23AB6"/>
    <w:rsid w:val="00D3791D"/>
    <w:rsid w:val="00D507F9"/>
    <w:rsid w:val="00D51DCB"/>
    <w:rsid w:val="00D60125"/>
    <w:rsid w:val="00D63333"/>
    <w:rsid w:val="00D67D5C"/>
    <w:rsid w:val="00D74AC1"/>
    <w:rsid w:val="00DA6CAF"/>
    <w:rsid w:val="00DC3E1B"/>
    <w:rsid w:val="00DD2B6F"/>
    <w:rsid w:val="00DE6A38"/>
    <w:rsid w:val="00DF0DCB"/>
    <w:rsid w:val="00E2087A"/>
    <w:rsid w:val="00E27BF2"/>
    <w:rsid w:val="00E30DF6"/>
    <w:rsid w:val="00E31EF3"/>
    <w:rsid w:val="00E63BE4"/>
    <w:rsid w:val="00EB2D01"/>
    <w:rsid w:val="00EB56B6"/>
    <w:rsid w:val="00EC0E69"/>
    <w:rsid w:val="00ED1E28"/>
    <w:rsid w:val="00ED76F8"/>
    <w:rsid w:val="00ED7774"/>
    <w:rsid w:val="00EE60A1"/>
    <w:rsid w:val="00EF20D6"/>
    <w:rsid w:val="00F028FC"/>
    <w:rsid w:val="00F455B3"/>
    <w:rsid w:val="00F95E36"/>
    <w:rsid w:val="00FA6A8B"/>
    <w:rsid w:val="00FB0B07"/>
    <w:rsid w:val="00FB3220"/>
    <w:rsid w:val="00FC49C7"/>
    <w:rsid w:val="00FD1A93"/>
    <w:rsid w:val="00FD43B4"/>
    <w:rsid w:val="00FD787B"/>
    <w:rsid w:val="00FE2F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C66A09-4827-433C-B6C3-B9E331F1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01"/>
    <w:rPr>
      <w:rFonts w:ascii="Arial" w:hAnsi="Arial"/>
      <w:szCs w:val="24"/>
      <w:lang w:eastAsia="en-US"/>
    </w:rPr>
  </w:style>
  <w:style w:type="paragraph" w:styleId="Overskrift1">
    <w:name w:val="heading 1"/>
    <w:basedOn w:val="Normal"/>
    <w:next w:val="Normal"/>
    <w:qFormat/>
    <w:rsid w:val="006E1F9D"/>
    <w:pPr>
      <w:keepNext/>
      <w:numPr>
        <w:numId w:val="19"/>
      </w:numPr>
      <w:spacing w:after="140"/>
      <w:outlineLvl w:val="0"/>
    </w:pPr>
    <w:rPr>
      <w:rFonts w:cs="Arial"/>
      <w:b/>
      <w:bCs/>
      <w:szCs w:val="32"/>
    </w:rPr>
  </w:style>
  <w:style w:type="paragraph" w:styleId="Overskrift2">
    <w:name w:val="heading 2"/>
    <w:basedOn w:val="Overskrift1"/>
    <w:next w:val="Normal"/>
    <w:qFormat/>
    <w:rsid w:val="006E1F9D"/>
    <w:pPr>
      <w:numPr>
        <w:ilvl w:val="1"/>
      </w:numPr>
      <w:outlineLvl w:val="1"/>
    </w:pPr>
  </w:style>
  <w:style w:type="paragraph" w:styleId="Overskrift3">
    <w:name w:val="heading 3"/>
    <w:basedOn w:val="Overskrift2"/>
    <w:next w:val="Normal"/>
    <w:qFormat/>
    <w:rsid w:val="006E1F9D"/>
    <w:pPr>
      <w:numPr>
        <w:ilvl w:val="2"/>
      </w:numPr>
      <w:outlineLvl w:val="2"/>
    </w:pPr>
  </w:style>
  <w:style w:type="paragraph" w:styleId="Overskrift4">
    <w:name w:val="heading 4"/>
    <w:basedOn w:val="Overskrift3"/>
    <w:next w:val="Normal"/>
    <w:qFormat/>
    <w:rsid w:val="006E1F9D"/>
    <w:pPr>
      <w:numPr>
        <w:ilvl w:val="3"/>
      </w:numPr>
      <w:outlineLvl w:val="3"/>
    </w:pPr>
  </w:style>
  <w:style w:type="paragraph" w:styleId="Overskrift5">
    <w:name w:val="heading 5"/>
    <w:basedOn w:val="Overskrift4"/>
    <w:next w:val="Normal"/>
    <w:qFormat/>
    <w:rsid w:val="006E1F9D"/>
    <w:pPr>
      <w:numPr>
        <w:ilvl w:val="4"/>
      </w:numPr>
      <w:outlineLvl w:val="4"/>
    </w:pPr>
  </w:style>
  <w:style w:type="paragraph" w:styleId="Overskrift6">
    <w:name w:val="heading 6"/>
    <w:basedOn w:val="Overskrift5"/>
    <w:next w:val="Normal"/>
    <w:qFormat/>
    <w:rsid w:val="006E1F9D"/>
    <w:pPr>
      <w:numPr>
        <w:ilvl w:val="5"/>
      </w:numPr>
      <w:outlineLvl w:val="5"/>
    </w:pPr>
  </w:style>
  <w:style w:type="paragraph" w:styleId="Overskrift7">
    <w:name w:val="heading 7"/>
    <w:basedOn w:val="Overskrift6"/>
    <w:next w:val="Normal"/>
    <w:qFormat/>
    <w:rsid w:val="006E1F9D"/>
    <w:pPr>
      <w:numPr>
        <w:ilvl w:val="6"/>
      </w:numPr>
      <w:outlineLvl w:val="6"/>
    </w:pPr>
  </w:style>
  <w:style w:type="paragraph" w:styleId="Overskrift8">
    <w:name w:val="heading 8"/>
    <w:basedOn w:val="Overskrift7"/>
    <w:next w:val="Normal"/>
    <w:qFormat/>
    <w:rsid w:val="006E1F9D"/>
    <w:pPr>
      <w:numPr>
        <w:ilvl w:val="7"/>
      </w:numPr>
      <w:outlineLvl w:val="7"/>
    </w:pPr>
  </w:style>
  <w:style w:type="paragraph" w:styleId="Overskrift9">
    <w:name w:val="heading 9"/>
    <w:basedOn w:val="Overskrift8"/>
    <w:next w:val="Normal"/>
    <w:qFormat/>
    <w:rsid w:val="006E1F9D"/>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semiHidden/>
    <w:rsid w:val="005802EE"/>
    <w:pPr>
      <w:spacing w:after="120"/>
      <w:ind w:left="1440" w:right="1440"/>
    </w:pPr>
  </w:style>
  <w:style w:type="paragraph" w:styleId="Brdtekst">
    <w:name w:val="Body Text"/>
    <w:basedOn w:val="Normal"/>
    <w:semiHidden/>
    <w:rsid w:val="005802EE"/>
    <w:pPr>
      <w:spacing w:after="120"/>
    </w:pPr>
  </w:style>
  <w:style w:type="paragraph" w:styleId="Brdtekst2">
    <w:name w:val="Body Text 2"/>
    <w:basedOn w:val="Normal"/>
    <w:semiHidden/>
    <w:rsid w:val="005802EE"/>
    <w:pPr>
      <w:spacing w:after="120" w:line="480" w:lineRule="auto"/>
    </w:pPr>
  </w:style>
  <w:style w:type="paragraph" w:styleId="Brdtekst3">
    <w:name w:val="Body Text 3"/>
    <w:basedOn w:val="Normal"/>
    <w:semiHidden/>
    <w:rsid w:val="005802EE"/>
    <w:pPr>
      <w:spacing w:after="120"/>
    </w:pPr>
    <w:rPr>
      <w:sz w:val="16"/>
      <w:szCs w:val="16"/>
    </w:rPr>
  </w:style>
  <w:style w:type="paragraph" w:styleId="Brdtekst-frstelinjeindrykning1">
    <w:name w:val="Body Text First Indent"/>
    <w:basedOn w:val="Brdtekst"/>
    <w:semiHidden/>
    <w:rsid w:val="005802EE"/>
    <w:pPr>
      <w:ind w:firstLine="210"/>
    </w:pPr>
  </w:style>
  <w:style w:type="paragraph" w:styleId="Brdtekstindrykning">
    <w:name w:val="Body Text Indent"/>
    <w:basedOn w:val="Normal"/>
    <w:semiHidden/>
    <w:rsid w:val="005802EE"/>
    <w:pPr>
      <w:spacing w:after="120"/>
      <w:ind w:left="283"/>
    </w:pPr>
  </w:style>
  <w:style w:type="paragraph" w:styleId="Brdtekst-frstelinjeindrykning2">
    <w:name w:val="Body Text First Indent 2"/>
    <w:basedOn w:val="Brdtekstindrykning"/>
    <w:semiHidden/>
    <w:rsid w:val="005802EE"/>
    <w:pPr>
      <w:ind w:firstLine="210"/>
    </w:pPr>
  </w:style>
  <w:style w:type="paragraph" w:styleId="Brdtekstindrykning2">
    <w:name w:val="Body Text Indent 2"/>
    <w:basedOn w:val="Normal"/>
    <w:semiHidden/>
    <w:rsid w:val="005802EE"/>
    <w:pPr>
      <w:spacing w:after="120" w:line="480" w:lineRule="auto"/>
      <w:ind w:left="283"/>
    </w:pPr>
  </w:style>
  <w:style w:type="paragraph" w:styleId="Brdtekstindrykning3">
    <w:name w:val="Body Text Indent 3"/>
    <w:basedOn w:val="Normal"/>
    <w:semiHidden/>
    <w:rsid w:val="005802EE"/>
    <w:pPr>
      <w:spacing w:after="120"/>
      <w:ind w:left="283"/>
    </w:pPr>
    <w:rPr>
      <w:sz w:val="16"/>
      <w:szCs w:val="16"/>
    </w:rPr>
  </w:style>
  <w:style w:type="paragraph" w:styleId="Billedtekst">
    <w:name w:val="caption"/>
    <w:basedOn w:val="Normal"/>
    <w:next w:val="Normal"/>
    <w:qFormat/>
    <w:rsid w:val="00D51DCB"/>
    <w:rPr>
      <w:bCs/>
      <w:sz w:val="16"/>
      <w:szCs w:val="20"/>
    </w:rPr>
  </w:style>
  <w:style w:type="paragraph" w:styleId="Sluthilsen">
    <w:name w:val="Closing"/>
    <w:basedOn w:val="Normal"/>
    <w:semiHidden/>
    <w:rsid w:val="005802EE"/>
    <w:pPr>
      <w:ind w:left="4252"/>
    </w:pPr>
  </w:style>
  <w:style w:type="paragraph" w:styleId="Dato">
    <w:name w:val="Date"/>
    <w:basedOn w:val="Normal"/>
    <w:next w:val="Normal"/>
    <w:semiHidden/>
    <w:rsid w:val="005802EE"/>
  </w:style>
  <w:style w:type="paragraph" w:styleId="Mailsignatur">
    <w:name w:val="E-mail Signature"/>
    <w:basedOn w:val="Normal"/>
    <w:semiHidden/>
    <w:rsid w:val="005802EE"/>
  </w:style>
  <w:style w:type="character" w:styleId="Fremhv">
    <w:name w:val="Emphasis"/>
    <w:basedOn w:val="Standardskrifttypeiafsnit"/>
    <w:qFormat/>
    <w:rsid w:val="005802EE"/>
    <w:rPr>
      <w:i/>
      <w:iCs/>
    </w:rPr>
  </w:style>
  <w:style w:type="character" w:styleId="Slutnotehenvisning">
    <w:name w:val="endnote reference"/>
    <w:basedOn w:val="Standardskrifttypeiafsnit"/>
    <w:rsid w:val="005802EE"/>
    <w:rPr>
      <w:rFonts w:ascii="Verdana" w:hAnsi="Verdana"/>
      <w:sz w:val="14"/>
      <w:vertAlign w:val="superscript"/>
    </w:rPr>
  </w:style>
  <w:style w:type="paragraph" w:styleId="Slutnotetekst">
    <w:name w:val="endnote text"/>
    <w:basedOn w:val="Normal"/>
    <w:rsid w:val="005802EE"/>
    <w:pPr>
      <w:spacing w:line="180" w:lineRule="atLeast"/>
    </w:pPr>
    <w:rPr>
      <w:sz w:val="14"/>
      <w:szCs w:val="20"/>
    </w:rPr>
  </w:style>
  <w:style w:type="paragraph" w:styleId="Modtageradresse">
    <w:name w:val="envelope address"/>
    <w:basedOn w:val="Normal"/>
    <w:semiHidden/>
    <w:rsid w:val="005802EE"/>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5802EE"/>
    <w:rPr>
      <w:rFonts w:cs="Arial"/>
      <w:szCs w:val="20"/>
    </w:rPr>
  </w:style>
  <w:style w:type="character" w:styleId="Fodnotehenvisning">
    <w:name w:val="footnote reference"/>
    <w:basedOn w:val="Standardskrifttypeiafsnit"/>
    <w:rsid w:val="005802EE"/>
    <w:rPr>
      <w:rFonts w:ascii="Verdana" w:hAnsi="Verdana"/>
      <w:sz w:val="14"/>
      <w:vertAlign w:val="superscript"/>
    </w:rPr>
  </w:style>
  <w:style w:type="paragraph" w:styleId="Fodnotetekst">
    <w:name w:val="footnote text"/>
    <w:basedOn w:val="Normal"/>
    <w:rsid w:val="005802EE"/>
    <w:pPr>
      <w:spacing w:line="180" w:lineRule="atLeast"/>
    </w:pPr>
    <w:rPr>
      <w:sz w:val="14"/>
      <w:szCs w:val="20"/>
    </w:rPr>
  </w:style>
  <w:style w:type="character" w:styleId="HTML-akronym">
    <w:name w:val="HTML Acronym"/>
    <w:basedOn w:val="Standardskrifttypeiafsnit"/>
    <w:semiHidden/>
    <w:rsid w:val="005802EE"/>
  </w:style>
  <w:style w:type="paragraph" w:styleId="HTML-adresse">
    <w:name w:val="HTML Address"/>
    <w:basedOn w:val="Normal"/>
    <w:semiHidden/>
    <w:rsid w:val="005802EE"/>
    <w:rPr>
      <w:i/>
      <w:iCs/>
    </w:rPr>
  </w:style>
  <w:style w:type="character" w:styleId="HTML-citat">
    <w:name w:val="HTML Cite"/>
    <w:basedOn w:val="Standardskrifttypeiafsnit"/>
    <w:semiHidden/>
    <w:rsid w:val="005802EE"/>
    <w:rPr>
      <w:i/>
      <w:iCs/>
    </w:rPr>
  </w:style>
  <w:style w:type="character" w:styleId="HTML-kode">
    <w:name w:val="HTML Code"/>
    <w:basedOn w:val="Standardskrifttypeiafsnit"/>
    <w:semiHidden/>
    <w:rsid w:val="005802EE"/>
    <w:rPr>
      <w:rFonts w:ascii="Courier New" w:hAnsi="Courier New" w:cs="Courier New"/>
      <w:sz w:val="20"/>
      <w:szCs w:val="20"/>
    </w:rPr>
  </w:style>
  <w:style w:type="character" w:styleId="HTML-definition">
    <w:name w:val="HTML Definition"/>
    <w:basedOn w:val="Standardskrifttypeiafsnit"/>
    <w:semiHidden/>
    <w:rsid w:val="005802EE"/>
    <w:rPr>
      <w:i/>
      <w:iCs/>
    </w:rPr>
  </w:style>
  <w:style w:type="character" w:styleId="HTML-tastatur">
    <w:name w:val="HTML Keyboard"/>
    <w:basedOn w:val="Standardskrifttypeiafsnit"/>
    <w:semiHidden/>
    <w:rsid w:val="005802EE"/>
    <w:rPr>
      <w:rFonts w:ascii="Courier New" w:hAnsi="Courier New" w:cs="Courier New"/>
      <w:sz w:val="20"/>
      <w:szCs w:val="20"/>
    </w:rPr>
  </w:style>
  <w:style w:type="paragraph" w:styleId="FormateretHTML">
    <w:name w:val="HTML Preformatted"/>
    <w:basedOn w:val="Normal"/>
    <w:semiHidden/>
    <w:rsid w:val="005802EE"/>
    <w:rPr>
      <w:rFonts w:ascii="Courier New" w:hAnsi="Courier New" w:cs="Courier New"/>
      <w:szCs w:val="20"/>
    </w:rPr>
  </w:style>
  <w:style w:type="character" w:styleId="HTML-eksempel">
    <w:name w:val="HTML Sample"/>
    <w:basedOn w:val="Standardskrifttypeiafsnit"/>
    <w:semiHidden/>
    <w:rsid w:val="005802EE"/>
    <w:rPr>
      <w:rFonts w:ascii="Courier New" w:hAnsi="Courier New" w:cs="Courier New"/>
    </w:rPr>
  </w:style>
  <w:style w:type="character" w:styleId="HTML-skrivemaskine">
    <w:name w:val="HTML Typewriter"/>
    <w:basedOn w:val="Standardskrifttypeiafsnit"/>
    <w:semiHidden/>
    <w:rsid w:val="005802EE"/>
    <w:rPr>
      <w:rFonts w:ascii="Courier New" w:hAnsi="Courier New" w:cs="Courier New"/>
      <w:sz w:val="20"/>
      <w:szCs w:val="20"/>
    </w:rPr>
  </w:style>
  <w:style w:type="character" w:styleId="HTML-variabel">
    <w:name w:val="HTML Variable"/>
    <w:basedOn w:val="Standardskrifttypeiafsnit"/>
    <w:semiHidden/>
    <w:rsid w:val="005802EE"/>
    <w:rPr>
      <w:i/>
      <w:iCs/>
    </w:rPr>
  </w:style>
  <w:style w:type="character" w:styleId="Linjenummer">
    <w:name w:val="line number"/>
    <w:basedOn w:val="Standardskrifttypeiafsnit"/>
    <w:semiHidden/>
    <w:rsid w:val="005802EE"/>
  </w:style>
  <w:style w:type="paragraph" w:styleId="Liste">
    <w:name w:val="List"/>
    <w:basedOn w:val="Normal"/>
    <w:semiHidden/>
    <w:rsid w:val="005802EE"/>
    <w:pPr>
      <w:ind w:left="283" w:hanging="283"/>
    </w:pPr>
  </w:style>
  <w:style w:type="paragraph" w:styleId="Liste2">
    <w:name w:val="List 2"/>
    <w:basedOn w:val="Normal"/>
    <w:semiHidden/>
    <w:rsid w:val="005802EE"/>
    <w:pPr>
      <w:ind w:left="566" w:hanging="283"/>
    </w:pPr>
  </w:style>
  <w:style w:type="paragraph" w:styleId="Liste3">
    <w:name w:val="List 3"/>
    <w:basedOn w:val="Normal"/>
    <w:semiHidden/>
    <w:rsid w:val="005802EE"/>
    <w:pPr>
      <w:ind w:left="849" w:hanging="283"/>
    </w:pPr>
  </w:style>
  <w:style w:type="paragraph" w:styleId="Liste4">
    <w:name w:val="List 4"/>
    <w:basedOn w:val="Normal"/>
    <w:semiHidden/>
    <w:rsid w:val="005802EE"/>
    <w:pPr>
      <w:ind w:left="1132" w:hanging="283"/>
    </w:pPr>
  </w:style>
  <w:style w:type="paragraph" w:styleId="Liste5">
    <w:name w:val="List 5"/>
    <w:basedOn w:val="Normal"/>
    <w:semiHidden/>
    <w:rsid w:val="005802EE"/>
    <w:pPr>
      <w:ind w:left="1415" w:hanging="283"/>
    </w:pPr>
  </w:style>
  <w:style w:type="paragraph" w:styleId="Opstilling-punkttegn">
    <w:name w:val="List Bullet"/>
    <w:basedOn w:val="Normal"/>
    <w:semiHidden/>
    <w:rsid w:val="005802EE"/>
    <w:pPr>
      <w:numPr>
        <w:numId w:val="4"/>
      </w:numPr>
    </w:pPr>
  </w:style>
  <w:style w:type="paragraph" w:styleId="Opstilling-punkttegn2">
    <w:name w:val="List Bullet 2"/>
    <w:basedOn w:val="Normal"/>
    <w:semiHidden/>
    <w:rsid w:val="005802EE"/>
    <w:pPr>
      <w:numPr>
        <w:numId w:val="5"/>
      </w:numPr>
    </w:pPr>
  </w:style>
  <w:style w:type="paragraph" w:styleId="Opstilling-punkttegn3">
    <w:name w:val="List Bullet 3"/>
    <w:basedOn w:val="Normal"/>
    <w:semiHidden/>
    <w:rsid w:val="005802EE"/>
    <w:pPr>
      <w:numPr>
        <w:numId w:val="6"/>
      </w:numPr>
    </w:pPr>
  </w:style>
  <w:style w:type="paragraph" w:styleId="Opstilling-punkttegn4">
    <w:name w:val="List Bullet 4"/>
    <w:basedOn w:val="Normal"/>
    <w:semiHidden/>
    <w:rsid w:val="005802EE"/>
    <w:pPr>
      <w:numPr>
        <w:numId w:val="7"/>
      </w:numPr>
    </w:pPr>
  </w:style>
  <w:style w:type="paragraph" w:styleId="Opstilling-punkttegn5">
    <w:name w:val="List Bullet 5"/>
    <w:basedOn w:val="Normal"/>
    <w:semiHidden/>
    <w:rsid w:val="005802EE"/>
    <w:pPr>
      <w:numPr>
        <w:numId w:val="8"/>
      </w:numPr>
    </w:pPr>
  </w:style>
  <w:style w:type="paragraph" w:styleId="Opstilling-forts">
    <w:name w:val="List Continue"/>
    <w:basedOn w:val="Normal"/>
    <w:semiHidden/>
    <w:rsid w:val="005802EE"/>
    <w:pPr>
      <w:spacing w:after="120"/>
      <w:ind w:left="283"/>
    </w:pPr>
  </w:style>
  <w:style w:type="paragraph" w:styleId="Opstilling-forts2">
    <w:name w:val="List Continue 2"/>
    <w:basedOn w:val="Normal"/>
    <w:semiHidden/>
    <w:rsid w:val="005802EE"/>
    <w:pPr>
      <w:spacing w:after="120"/>
      <w:ind w:left="566"/>
    </w:pPr>
  </w:style>
  <w:style w:type="paragraph" w:styleId="Opstilling-forts3">
    <w:name w:val="List Continue 3"/>
    <w:basedOn w:val="Normal"/>
    <w:semiHidden/>
    <w:rsid w:val="005802EE"/>
    <w:pPr>
      <w:spacing w:after="120"/>
      <w:ind w:left="849"/>
    </w:pPr>
  </w:style>
  <w:style w:type="paragraph" w:styleId="Opstilling-forts4">
    <w:name w:val="List Continue 4"/>
    <w:basedOn w:val="Normal"/>
    <w:semiHidden/>
    <w:rsid w:val="005802EE"/>
    <w:pPr>
      <w:spacing w:after="120"/>
      <w:ind w:left="1132"/>
    </w:pPr>
  </w:style>
  <w:style w:type="paragraph" w:styleId="Opstilling-forts5">
    <w:name w:val="List Continue 5"/>
    <w:basedOn w:val="Normal"/>
    <w:semiHidden/>
    <w:rsid w:val="005802EE"/>
    <w:pPr>
      <w:spacing w:after="120"/>
      <w:ind w:left="1415"/>
    </w:pPr>
  </w:style>
  <w:style w:type="paragraph" w:styleId="Opstilling-talellerbogst">
    <w:name w:val="List Number"/>
    <w:basedOn w:val="Normal"/>
    <w:semiHidden/>
    <w:rsid w:val="005802EE"/>
    <w:pPr>
      <w:numPr>
        <w:numId w:val="9"/>
      </w:numPr>
    </w:pPr>
  </w:style>
  <w:style w:type="paragraph" w:styleId="Opstilling-talellerbogst2">
    <w:name w:val="List Number 2"/>
    <w:basedOn w:val="Normal"/>
    <w:semiHidden/>
    <w:rsid w:val="005802EE"/>
    <w:pPr>
      <w:numPr>
        <w:numId w:val="10"/>
      </w:numPr>
    </w:pPr>
  </w:style>
  <w:style w:type="paragraph" w:styleId="Opstilling-talellerbogst3">
    <w:name w:val="List Number 3"/>
    <w:basedOn w:val="Normal"/>
    <w:semiHidden/>
    <w:rsid w:val="005802EE"/>
    <w:pPr>
      <w:numPr>
        <w:numId w:val="11"/>
      </w:numPr>
    </w:pPr>
  </w:style>
  <w:style w:type="paragraph" w:styleId="Opstilling-talellerbogst4">
    <w:name w:val="List Number 4"/>
    <w:basedOn w:val="Normal"/>
    <w:semiHidden/>
    <w:rsid w:val="005802EE"/>
    <w:pPr>
      <w:numPr>
        <w:numId w:val="12"/>
      </w:numPr>
    </w:pPr>
  </w:style>
  <w:style w:type="paragraph" w:styleId="Opstilling-talellerbogst5">
    <w:name w:val="List Number 5"/>
    <w:basedOn w:val="Normal"/>
    <w:semiHidden/>
    <w:rsid w:val="005802EE"/>
    <w:pPr>
      <w:numPr>
        <w:numId w:val="13"/>
      </w:numPr>
    </w:pPr>
  </w:style>
  <w:style w:type="paragraph" w:styleId="Brevhoved">
    <w:name w:val="Message Header"/>
    <w:basedOn w:val="Normal"/>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5802EE"/>
    <w:rPr>
      <w:rFonts w:ascii="Times New Roman" w:hAnsi="Times New Roman"/>
      <w:sz w:val="24"/>
    </w:rPr>
  </w:style>
  <w:style w:type="paragraph" w:styleId="Normalindrykning">
    <w:name w:val="Normal Indent"/>
    <w:basedOn w:val="Normal"/>
    <w:semiHidden/>
    <w:rsid w:val="005802EE"/>
    <w:pPr>
      <w:ind w:left="1304"/>
    </w:pPr>
  </w:style>
  <w:style w:type="paragraph" w:styleId="Noteoverskrift">
    <w:name w:val="Note Heading"/>
    <w:basedOn w:val="Normal"/>
    <w:next w:val="Normal"/>
    <w:semiHidden/>
    <w:rsid w:val="005802EE"/>
  </w:style>
  <w:style w:type="paragraph" w:styleId="Almindeligtekst">
    <w:name w:val="Plain Text"/>
    <w:basedOn w:val="Normal"/>
    <w:semiHidden/>
    <w:rsid w:val="005802EE"/>
    <w:rPr>
      <w:rFonts w:ascii="Courier New" w:hAnsi="Courier New" w:cs="Courier New"/>
      <w:szCs w:val="20"/>
    </w:rPr>
  </w:style>
  <w:style w:type="paragraph" w:styleId="Starthilsen">
    <w:name w:val="Salutation"/>
    <w:basedOn w:val="Normal"/>
    <w:next w:val="Normal"/>
    <w:semiHidden/>
    <w:rsid w:val="005802EE"/>
  </w:style>
  <w:style w:type="paragraph" w:styleId="Underskrift">
    <w:name w:val="Signature"/>
    <w:basedOn w:val="Normal"/>
    <w:semiHidden/>
    <w:rsid w:val="005802EE"/>
    <w:pPr>
      <w:ind w:left="4252"/>
    </w:pPr>
  </w:style>
  <w:style w:type="character" w:styleId="Strk">
    <w:name w:val="Strong"/>
    <w:basedOn w:val="Standardskrifttypeiafsnit"/>
    <w:qFormat/>
    <w:rsid w:val="005802EE"/>
    <w:rPr>
      <w:b/>
      <w:bCs/>
    </w:rPr>
  </w:style>
  <w:style w:type="paragraph" w:styleId="Undertitel">
    <w:name w:val="Subtitle"/>
    <w:basedOn w:val="Normal"/>
    <w:qFormat/>
    <w:rsid w:val="005802EE"/>
    <w:pPr>
      <w:spacing w:after="60"/>
      <w:jc w:val="center"/>
      <w:outlineLvl w:val="1"/>
    </w:pPr>
    <w:rPr>
      <w:rFonts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5802EE"/>
    <w:pPr>
      <w:spacing w:before="240" w:after="60"/>
      <w:jc w:val="center"/>
      <w:outlineLvl w:val="0"/>
    </w:pPr>
    <w:rPr>
      <w:rFonts w:cs="Arial"/>
      <w:b/>
      <w:bCs/>
      <w:kern w:val="28"/>
      <w:sz w:val="32"/>
      <w:szCs w:val="32"/>
    </w:rPr>
  </w:style>
  <w:style w:type="paragraph" w:styleId="Indholdsfortegnelse1">
    <w:name w:val="toc 1"/>
    <w:basedOn w:val="Normal"/>
    <w:next w:val="Normal"/>
    <w:rsid w:val="00570BB3"/>
    <w:pPr>
      <w:tabs>
        <w:tab w:val="right" w:leader="dot" w:pos="7655"/>
      </w:tabs>
      <w:spacing w:before="120"/>
      <w:ind w:right="567"/>
    </w:pPr>
    <w:rPr>
      <w:b/>
    </w:rPr>
  </w:style>
  <w:style w:type="paragraph" w:styleId="Indholdsfortegnelse2">
    <w:name w:val="toc 2"/>
    <w:basedOn w:val="Normal"/>
    <w:next w:val="Normal"/>
    <w:rsid w:val="00DE6A38"/>
    <w:pPr>
      <w:tabs>
        <w:tab w:val="right" w:leader="dot" w:pos="7655"/>
      </w:tabs>
      <w:ind w:left="284" w:right="567"/>
    </w:pPr>
  </w:style>
  <w:style w:type="paragraph" w:styleId="Indholdsfortegnelse3">
    <w:name w:val="toc 3"/>
    <w:basedOn w:val="Normal"/>
    <w:next w:val="Normal"/>
    <w:rsid w:val="00DE6A38"/>
    <w:pPr>
      <w:tabs>
        <w:tab w:val="right" w:leader="dot" w:pos="7655"/>
      </w:tabs>
      <w:ind w:left="567" w:right="567"/>
    </w:pPr>
  </w:style>
  <w:style w:type="paragraph" w:styleId="Indholdsfortegnelse4">
    <w:name w:val="toc 4"/>
    <w:basedOn w:val="Normal"/>
    <w:next w:val="Normal"/>
    <w:rsid w:val="00DE6A38"/>
    <w:pPr>
      <w:tabs>
        <w:tab w:val="right" w:leader="dot" w:pos="7655"/>
      </w:tabs>
      <w:ind w:left="851" w:right="567"/>
    </w:pPr>
  </w:style>
  <w:style w:type="paragraph" w:styleId="Indholdsfortegnelse5">
    <w:name w:val="toc 5"/>
    <w:basedOn w:val="Normal"/>
    <w:next w:val="Normal"/>
    <w:rsid w:val="00863559"/>
    <w:pPr>
      <w:tabs>
        <w:tab w:val="right" w:pos="7655"/>
      </w:tabs>
      <w:ind w:left="1134" w:right="567"/>
    </w:pPr>
  </w:style>
  <w:style w:type="character" w:styleId="BesgtLink">
    <w:name w:val="FollowedHyperlink"/>
    <w:basedOn w:val="Standardskrifttypeiafsnit"/>
    <w:rsid w:val="003E6170"/>
    <w:rPr>
      <w:rFonts w:ascii="Verdana" w:hAnsi="Verdana"/>
      <w:color w:val="646567"/>
      <w:sz w:val="20"/>
      <w:u w:val="single"/>
    </w:rPr>
  </w:style>
  <w:style w:type="paragraph" w:styleId="Sidefod">
    <w:name w:val="footer"/>
    <w:basedOn w:val="Normal"/>
    <w:rsid w:val="0034455A"/>
    <w:pPr>
      <w:tabs>
        <w:tab w:val="center" w:pos="4819"/>
        <w:tab w:val="right" w:pos="9638"/>
      </w:tabs>
    </w:pPr>
  </w:style>
  <w:style w:type="paragraph" w:styleId="Sidehoved">
    <w:name w:val="header"/>
    <w:basedOn w:val="Normal"/>
    <w:rsid w:val="005802EE"/>
    <w:pPr>
      <w:tabs>
        <w:tab w:val="center" w:pos="4819"/>
        <w:tab w:val="right" w:pos="9638"/>
      </w:tabs>
      <w:spacing w:line="180" w:lineRule="atLeast"/>
    </w:pPr>
    <w:rPr>
      <w:sz w:val="14"/>
    </w:rPr>
  </w:style>
  <w:style w:type="character" w:styleId="Hyperlink">
    <w:name w:val="Hyperlink"/>
    <w:basedOn w:val="Standardskrifttypeiafsnit"/>
    <w:rsid w:val="003E6170"/>
    <w:rPr>
      <w:rFonts w:ascii="Verdana" w:hAnsi="Verdana"/>
      <w:color w:val="003366"/>
      <w:sz w:val="20"/>
      <w:u w:val="single"/>
    </w:rPr>
  </w:style>
  <w:style w:type="character" w:styleId="Sidetal">
    <w:name w:val="page number"/>
    <w:basedOn w:val="Standardskrifttypeiafsnit"/>
    <w:rsid w:val="005802EE"/>
    <w:rPr>
      <w:rFonts w:ascii="Verdana" w:hAnsi="Verdana"/>
      <w:sz w:val="14"/>
    </w:rPr>
  </w:style>
  <w:style w:type="paragraph" w:customStyle="1" w:styleId="Normal-Bullet">
    <w:name w:val="Normal - Bullet"/>
    <w:basedOn w:val="Normal"/>
    <w:rsid w:val="00BC3C7C"/>
    <w:pPr>
      <w:numPr>
        <w:numId w:val="14"/>
      </w:numPr>
    </w:pPr>
    <w:rPr>
      <w:lang w:val="en-GB"/>
    </w:rPr>
  </w:style>
  <w:style w:type="paragraph" w:styleId="Indholdsfortegnelse6">
    <w:name w:val="toc 6"/>
    <w:basedOn w:val="Normal"/>
    <w:next w:val="Normal"/>
    <w:semiHidden/>
    <w:rsid w:val="00863559"/>
    <w:pPr>
      <w:tabs>
        <w:tab w:val="right" w:pos="7655"/>
      </w:tabs>
      <w:ind w:left="2268" w:right="567" w:hanging="1134"/>
    </w:pPr>
  </w:style>
  <w:style w:type="paragraph" w:styleId="Indholdsfortegnelse7">
    <w:name w:val="toc 7"/>
    <w:basedOn w:val="Normal"/>
    <w:next w:val="Normal"/>
    <w:semiHidden/>
    <w:rsid w:val="00863559"/>
    <w:pPr>
      <w:tabs>
        <w:tab w:val="right" w:pos="7655"/>
      </w:tabs>
      <w:ind w:left="2268" w:right="567" w:hanging="1134"/>
    </w:pPr>
  </w:style>
  <w:style w:type="paragraph" w:styleId="Indholdsfortegnelse8">
    <w:name w:val="toc 8"/>
    <w:basedOn w:val="Normal"/>
    <w:next w:val="Normal"/>
    <w:semiHidden/>
    <w:rsid w:val="00863559"/>
    <w:pPr>
      <w:tabs>
        <w:tab w:val="right" w:pos="7655"/>
      </w:tabs>
      <w:ind w:left="2268" w:right="567" w:hanging="1134"/>
    </w:pPr>
  </w:style>
  <w:style w:type="paragraph" w:styleId="Indholdsfortegnelse9">
    <w:name w:val="toc 9"/>
    <w:basedOn w:val="Normal"/>
    <w:next w:val="Normal"/>
    <w:semiHidden/>
    <w:rsid w:val="00863559"/>
    <w:pPr>
      <w:tabs>
        <w:tab w:val="right" w:pos="7655"/>
      </w:tabs>
      <w:ind w:left="2268" w:right="567" w:hanging="1134"/>
    </w:pPr>
  </w:style>
  <w:style w:type="paragraph" w:customStyle="1" w:styleId="Normal-Numbering">
    <w:name w:val="Normal - Numbering"/>
    <w:basedOn w:val="Normal"/>
    <w:rsid w:val="00C20961"/>
    <w:pPr>
      <w:numPr>
        <w:numId w:val="15"/>
      </w:numPr>
    </w:pPr>
  </w:style>
  <w:style w:type="paragraph" w:customStyle="1" w:styleId="Normal-Tabletext">
    <w:name w:val="Normal - Table text"/>
    <w:basedOn w:val="Normal"/>
    <w:rsid w:val="009D3340"/>
    <w:pPr>
      <w:spacing w:line="220" w:lineRule="atLeast"/>
    </w:pPr>
    <w:rPr>
      <w:sz w:val="18"/>
    </w:rPr>
  </w:style>
  <w:style w:type="character" w:customStyle="1" w:styleId="TemplateChar">
    <w:name w:val="Template Char"/>
    <w:basedOn w:val="Standardskrifttypeiafsnit"/>
    <w:link w:val="Template"/>
    <w:rsid w:val="00861C91"/>
    <w:rPr>
      <w:rFonts w:ascii="Arial" w:hAnsi="Arial"/>
      <w:noProof/>
      <w:sz w:val="15"/>
      <w:szCs w:val="24"/>
      <w:lang w:val="da-DK" w:eastAsia="en-US" w:bidi="ar-SA"/>
    </w:rPr>
  </w:style>
  <w:style w:type="paragraph" w:customStyle="1" w:styleId="Normal-TableColomnHeading">
    <w:name w:val="Normal - Table Colomn Heading"/>
    <w:basedOn w:val="Normal"/>
    <w:rsid w:val="00F455B3"/>
    <w:pPr>
      <w:spacing w:after="20" w:line="220" w:lineRule="atLeast"/>
    </w:pPr>
    <w:rPr>
      <w:b/>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Verdana" w:hAnsi="Verdana"/>
        <w:b/>
        <w:color w:val="646567"/>
        <w:sz w:val="18"/>
      </w:rPr>
      <w:tblPr/>
      <w:tcPr>
        <w:tcBorders>
          <w:insideH w:val="nil"/>
        </w:tcBorders>
      </w:tcPr>
    </w:tblStylePr>
    <w:tblStylePr w:type="firstCol">
      <w:pPr>
        <w:wordWrap/>
        <w:spacing w:line="220" w:lineRule="atLeast"/>
      </w:pPr>
      <w:rPr>
        <w:rFonts w:ascii="Verdana" w:hAnsi="Verdana"/>
        <w:b/>
        <w:sz w:val="18"/>
      </w:rPr>
    </w:tblStylePr>
  </w:style>
  <w:style w:type="paragraph" w:customStyle="1" w:styleId="Normal-TableNumbers">
    <w:name w:val="Normal - Table Numbers"/>
    <w:basedOn w:val="Normal-Tabletext"/>
    <w:rsid w:val="003E6170"/>
    <w:pPr>
      <w:jc w:val="right"/>
    </w:pPr>
  </w:style>
  <w:style w:type="paragraph" w:customStyle="1" w:styleId="Normal-TableNumbersTotal">
    <w:name w:val="Normal - Table Numbers Total"/>
    <w:basedOn w:val="Normal-TableNumbers"/>
    <w:rsid w:val="003E6170"/>
    <w:rPr>
      <w:b/>
    </w:rPr>
  </w:style>
  <w:style w:type="paragraph" w:customStyle="1" w:styleId="Template">
    <w:name w:val="Template"/>
    <w:link w:val="TemplateChar"/>
    <w:rsid w:val="00861C91"/>
    <w:pPr>
      <w:suppressAutoHyphens/>
      <w:spacing w:line="200" w:lineRule="atLeast"/>
    </w:pPr>
    <w:rPr>
      <w:rFonts w:ascii="Arial" w:hAnsi="Arial"/>
      <w:noProof/>
      <w:sz w:val="15"/>
      <w:szCs w:val="24"/>
      <w:lang w:eastAsia="en-US"/>
    </w:rPr>
  </w:style>
  <w:style w:type="paragraph" w:customStyle="1" w:styleId="Template-Companyname">
    <w:name w:val="Template - Company name"/>
    <w:basedOn w:val="Template"/>
    <w:next w:val="Template-Address"/>
    <w:rsid w:val="005E6CB9"/>
    <w:pPr>
      <w:spacing w:after="200"/>
    </w:pPr>
    <w:rPr>
      <w:b/>
    </w:rPr>
  </w:style>
  <w:style w:type="paragraph" w:customStyle="1" w:styleId="Template-Address">
    <w:name w:val="Template - Address"/>
    <w:basedOn w:val="Template"/>
    <w:rsid w:val="002171DE"/>
  </w:style>
  <w:style w:type="paragraph" w:customStyle="1" w:styleId="Template-Date">
    <w:name w:val="Template - Date"/>
    <w:basedOn w:val="Template-Address"/>
    <w:rsid w:val="002171DE"/>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cumentheading">
    <w:name w:val="Normal - Document heading"/>
    <w:basedOn w:val="Normal"/>
    <w:rsid w:val="00736BBC"/>
    <w:rPr>
      <w:b/>
    </w:rPr>
  </w:style>
  <w:style w:type="paragraph" w:customStyle="1" w:styleId="Normal-Table">
    <w:name w:val="Normal - Table"/>
    <w:basedOn w:val="Normal"/>
    <w:rsid w:val="00F455B3"/>
    <w:pPr>
      <w:spacing w:after="20"/>
    </w:pPr>
  </w:style>
  <w:style w:type="paragraph" w:styleId="Listeoverfigurer">
    <w:name w:val="table of figures"/>
    <w:basedOn w:val="Normal"/>
    <w:next w:val="Normal"/>
    <w:semiHidden/>
    <w:rsid w:val="00BE7FBE"/>
  </w:style>
  <w:style w:type="paragraph" w:customStyle="1" w:styleId="Normal-DocTitle">
    <w:name w:val="Normal - Doc Title"/>
    <w:basedOn w:val="Normal"/>
    <w:rsid w:val="00882F69"/>
    <w:rPr>
      <w:caps/>
      <w:sz w:val="36"/>
    </w:rPr>
  </w:style>
  <w:style w:type="paragraph" w:customStyle="1" w:styleId="Normal-referenceText">
    <w:name w:val="Normal - reference Text"/>
    <w:basedOn w:val="Normal"/>
    <w:rsid w:val="00D67D5C"/>
    <w:pPr>
      <w:spacing w:line="420" w:lineRule="atLeast"/>
    </w:pPr>
  </w:style>
  <w:style w:type="paragraph" w:customStyle="1" w:styleId="Normal-referenceTexttop">
    <w:name w:val="Normal - reference Text top"/>
    <w:basedOn w:val="Normal-referenceText"/>
    <w:rsid w:val="00F455B3"/>
    <w:pPr>
      <w:spacing w:line="300" w:lineRule="atLeast"/>
    </w:pPr>
    <w:rPr>
      <w:szCs w:val="20"/>
    </w:rPr>
  </w:style>
  <w:style w:type="paragraph" w:customStyle="1" w:styleId="xmsonormal">
    <w:name w:val="x_msonormal"/>
    <w:basedOn w:val="Normal"/>
    <w:rsid w:val="00E31EF3"/>
    <w:rPr>
      <w:rFonts w:ascii="Calibri" w:eastAsiaTheme="minorHAnsi" w:hAnsi="Calibri" w:cs="Calibri"/>
      <w:sz w:val="22"/>
      <w:szCs w:val="22"/>
      <w:lang w:eastAsia="da-DK"/>
    </w:rPr>
  </w:style>
  <w:style w:type="paragraph" w:customStyle="1" w:styleId="xpa5">
    <w:name w:val="x_pa5"/>
    <w:basedOn w:val="Normal"/>
    <w:rsid w:val="00E31EF3"/>
    <w:pPr>
      <w:autoSpaceDE w:val="0"/>
      <w:autoSpaceDN w:val="0"/>
      <w:spacing w:line="241" w:lineRule="atLeast"/>
    </w:pPr>
    <w:rPr>
      <w:rFonts w:ascii="DINOT-Regular" w:eastAsiaTheme="minorHAnsi" w:hAnsi="DINOT-Regular"/>
      <w:sz w:val="24"/>
      <w:lang w:eastAsia="da-DK"/>
    </w:rPr>
  </w:style>
  <w:style w:type="character" w:customStyle="1" w:styleId="xa6">
    <w:name w:val="x_a6"/>
    <w:basedOn w:val="Standardskrifttypeiafsnit"/>
    <w:rsid w:val="00E31EF3"/>
    <w:rPr>
      <w:rFonts w:ascii="DINOT-Regular" w:hAnsi="DINOT-Regular" w:hint="default"/>
      <w:color w:val="000000"/>
    </w:rPr>
  </w:style>
  <w:style w:type="paragraph" w:customStyle="1" w:styleId="Default">
    <w:name w:val="Default"/>
    <w:rsid w:val="00ED7774"/>
    <w:pPr>
      <w:autoSpaceDE w:val="0"/>
      <w:autoSpaceDN w:val="0"/>
      <w:adjustRightInd w:val="0"/>
    </w:pPr>
    <w:rPr>
      <w:rFonts w:ascii="DINOT-Regular" w:hAnsi="DINOT-Regular" w:cs="DINOT-Regular"/>
      <w:color w:val="000000"/>
      <w:sz w:val="24"/>
      <w:szCs w:val="24"/>
    </w:rPr>
  </w:style>
  <w:style w:type="character" w:customStyle="1" w:styleId="A6">
    <w:name w:val="A6"/>
    <w:uiPriority w:val="99"/>
    <w:rsid w:val="00ED7774"/>
    <w:rPr>
      <w:rFonts w:cs="DINOT-Regular"/>
      <w:color w:val="211D1E"/>
      <w:sz w:val="22"/>
      <w:szCs w:val="22"/>
    </w:rPr>
  </w:style>
  <w:style w:type="paragraph" w:styleId="Listeafsnit">
    <w:name w:val="List Paragraph"/>
    <w:basedOn w:val="Normal"/>
    <w:uiPriority w:val="34"/>
    <w:qFormat/>
    <w:rsid w:val="00DD2B6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65808">
      <w:bodyDiv w:val="1"/>
      <w:marLeft w:val="0"/>
      <w:marRight w:val="0"/>
      <w:marTop w:val="0"/>
      <w:marBottom w:val="0"/>
      <w:divBdr>
        <w:top w:val="none" w:sz="0" w:space="0" w:color="auto"/>
        <w:left w:val="none" w:sz="0" w:space="0" w:color="auto"/>
        <w:bottom w:val="none" w:sz="0" w:space="0" w:color="auto"/>
        <w:right w:val="none" w:sz="0" w:space="0" w:color="auto"/>
      </w:divBdr>
    </w:div>
    <w:div w:id="390425480">
      <w:bodyDiv w:val="1"/>
      <w:marLeft w:val="0"/>
      <w:marRight w:val="0"/>
      <w:marTop w:val="0"/>
      <w:marBottom w:val="0"/>
      <w:divBdr>
        <w:top w:val="none" w:sz="0" w:space="0" w:color="auto"/>
        <w:left w:val="none" w:sz="0" w:space="0" w:color="auto"/>
        <w:bottom w:val="none" w:sz="0" w:space="0" w:color="auto"/>
        <w:right w:val="none" w:sz="0" w:space="0" w:color="auto"/>
      </w:divBdr>
    </w:div>
    <w:div w:id="458380175">
      <w:bodyDiv w:val="1"/>
      <w:marLeft w:val="0"/>
      <w:marRight w:val="0"/>
      <w:marTop w:val="0"/>
      <w:marBottom w:val="0"/>
      <w:divBdr>
        <w:top w:val="none" w:sz="0" w:space="0" w:color="auto"/>
        <w:left w:val="none" w:sz="0" w:space="0" w:color="auto"/>
        <w:bottom w:val="none" w:sz="0" w:space="0" w:color="auto"/>
        <w:right w:val="none" w:sz="0" w:space="0" w:color="auto"/>
      </w:divBdr>
    </w:div>
    <w:div w:id="1836140114">
      <w:bodyDiv w:val="1"/>
      <w:marLeft w:val="0"/>
      <w:marRight w:val="0"/>
      <w:marTop w:val="0"/>
      <w:marBottom w:val="0"/>
      <w:divBdr>
        <w:top w:val="none" w:sz="0" w:space="0" w:color="auto"/>
        <w:left w:val="none" w:sz="0" w:space="0" w:color="auto"/>
        <w:bottom w:val="none" w:sz="0" w:space="0" w:color="auto"/>
        <w:right w:val="none" w:sz="0" w:space="0" w:color="auto"/>
      </w:divBdr>
    </w:div>
    <w:div w:id="2043941362">
      <w:bodyDiv w:val="1"/>
      <w:marLeft w:val="0"/>
      <w:marRight w:val="0"/>
      <w:marTop w:val="0"/>
      <w:marBottom w:val="0"/>
      <w:divBdr>
        <w:top w:val="none" w:sz="0" w:space="0" w:color="auto"/>
        <w:left w:val="none" w:sz="0" w:space="0" w:color="auto"/>
        <w:bottom w:val="none" w:sz="0" w:space="0" w:color="auto"/>
        <w:right w:val="none" w:sz="0" w:space="0" w:color="auto"/>
      </w:divBdr>
    </w:div>
    <w:div w:id="2092114672">
      <w:bodyDiv w:val="1"/>
      <w:marLeft w:val="0"/>
      <w:marRight w:val="0"/>
      <w:marTop w:val="0"/>
      <w:marBottom w:val="0"/>
      <w:divBdr>
        <w:top w:val="none" w:sz="0" w:space="0" w:color="auto"/>
        <w:left w:val="none" w:sz="0" w:space="0" w:color="auto"/>
        <w:bottom w:val="none" w:sz="0" w:space="0" w:color="auto"/>
        <w:right w:val="none" w:sz="0" w:space="0" w:color="auto"/>
      </w:divBdr>
    </w:div>
    <w:div w:id="21119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Word\skabeloner\Nota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189</TotalTime>
  <Pages>1</Pages>
  <Words>799</Words>
  <Characters>4877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P-hus Asger Jorn - Svar på spørgsmål</vt:lpstr>
      <vt:lpstr/>
    </vt:vector>
  </TitlesOfParts>
  <Company>BY&amp;HAVN</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P-hus Asger Jorn - Svar på spørgsmål</dc:title>
  <dc:creator>Christian Dalsdorf</dc:creator>
  <cp:lastModifiedBy>Christian Dalsdorf</cp:lastModifiedBy>
  <cp:revision>7</cp:revision>
  <dcterms:created xsi:type="dcterms:W3CDTF">2021-06-24T05:32:00Z</dcterms:created>
  <dcterms:modified xsi:type="dcterms:W3CDTF">2021-06-25T08:57:00Z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y fmtid="{D5CDD505-2E9C-101B-9397-08002B2CF9AE}" pid="3" name="DN_d_dokumentnr">
    <vt:lpwstr>D-20210607-079567</vt:lpwstr>
  </property>
  <property fmtid="{D5CDD505-2E9C-101B-9397-08002B2CF9AE}" pid="4" name="DN_d_modtager">
    <vt:lpwstr/>
  </property>
  <property fmtid="{D5CDD505-2E9C-101B-9397-08002B2CF9AE}" pid="5" name="DN_d_titel">
    <vt:lpwstr>P-hus Asger Jorn - Svar på spørgsmål</vt:lpwstr>
  </property>
  <property fmtid="{D5CDD505-2E9C-101B-9397-08002B2CF9AE}" pid="6" name="DN_d_underskriver_fuldenavn">
    <vt:lpwstr/>
  </property>
  <property fmtid="{D5CDD505-2E9C-101B-9397-08002B2CF9AE}" pid="7" name="DN_d_underskriver_titel">
    <vt:lpwstr/>
  </property>
  <property fmtid="{D5CDD505-2E9C-101B-9397-08002B2CF9AE}" pid="8" name="DN_d_underskriver_mail">
    <vt:lpwstr/>
  </property>
  <property fmtid="{D5CDD505-2E9C-101B-9397-08002B2CF9AE}" pid="9" name="DN_d_underskriver_initialer">
    <vt:lpwstr/>
  </property>
  <property fmtid="{D5CDD505-2E9C-101B-9397-08002B2CF9AE}" pid="10" name="DN_d_brevdato">
    <vt:lpwstr>7. juni 2021</vt:lpwstr>
  </property>
  <property fmtid="{D5CDD505-2E9C-101B-9397-08002B2CF9AE}" pid="11" name="DN_s_sagsnr">
    <vt:lpwstr>S-20190828-1236</vt:lpwstr>
  </property>
  <property fmtid="{D5CDD505-2E9C-101B-9397-08002B2CF9AE}" pid="12" name="Author">
    <vt:lpwstr>Christian Dalsdorf</vt:lpwstr>
  </property>
  <property fmtid="{D5CDD505-2E9C-101B-9397-08002B2CF9AE}" pid="13" name="Title">
    <vt:lpwstr>P-hus Asger Jorn - Svar på spørgsmål</vt:lpwstr>
  </property>
  <property fmtid="{D5CDD505-2E9C-101B-9397-08002B2CF9AE}" pid="14" name="Forfatter">
    <vt:lpwstr>Forfatter</vt:lpwstr>
  </property>
  <property fmtid="{D5CDD505-2E9C-101B-9397-08002B2CF9AE}" pid="15" name="Titel">
    <vt:lpwstr>Titel</vt:lpwstr>
  </property>
  <property fmtid="{D5CDD505-2E9C-101B-9397-08002B2CF9AE}" pid="16" name="DN_d_dato">
    <vt:lpwstr/>
  </property>
  <property fmtid="{D5CDD505-2E9C-101B-9397-08002B2CF9AE}" pid="17" name="DN_d_eksterneparter1">
    <vt:lpwstr/>
  </property>
  <property fmtid="{D5CDD505-2E9C-101B-9397-08002B2CF9AE}" pid="18" name="DN_d_eksterneparter2">
    <vt:lpwstr/>
  </property>
  <property fmtid="{D5CDD505-2E9C-101B-9397-08002B2CF9AE}" pid="19" name="DN_d_eksterneparter3">
    <vt:lpwstr/>
  </property>
  <property fmtid="{D5CDD505-2E9C-101B-9397-08002B2CF9AE}" pid="20" name="DN_d_eksterneparter4">
    <vt:lpwstr/>
  </property>
  <property fmtid="{D5CDD505-2E9C-101B-9397-08002B2CF9AE}" pid="21" name="DN_d_eksterneparter5">
    <vt:lpwstr/>
  </property>
  <property fmtid="{D5CDD505-2E9C-101B-9397-08002B2CF9AE}" pid="22" name="DN_d_interneparter1">
    <vt:lpwstr/>
  </property>
  <property fmtid="{D5CDD505-2E9C-101B-9397-08002B2CF9AE}" pid="23" name="DN_d_LetterDate">
    <vt:lpwstr/>
  </property>
  <property fmtid="{D5CDD505-2E9C-101B-9397-08002B2CF9AE}" pid="24" name="DN_d_interneparter2">
    <vt:lpwstr/>
  </property>
  <property fmtid="{D5CDD505-2E9C-101B-9397-08002B2CF9AE}" pid="25" name="DN_d_interneparter3">
    <vt:lpwstr/>
  </property>
  <property fmtid="{D5CDD505-2E9C-101B-9397-08002B2CF9AE}" pid="26" name="DN_d_interneparter4">
    <vt:lpwstr/>
  </property>
  <property fmtid="{D5CDD505-2E9C-101B-9397-08002B2CF9AE}" pid="27" name="DN_d_interneparter5">
    <vt:lpwstr/>
  </property>
  <property fmtid="{D5CDD505-2E9C-101B-9397-08002B2CF9AE}" pid="28" name="DN_d_afsender1">
    <vt:lpwstr/>
  </property>
  <property fmtid="{D5CDD505-2E9C-101B-9397-08002B2CF9AE}" pid="29" name="DN_d_interneparter6">
    <vt:lpwstr/>
  </property>
  <property fmtid="{D5CDD505-2E9C-101B-9397-08002B2CF9AE}" pid="30" name="DN_d_interneparter7">
    <vt:lpwstr/>
  </property>
  <property fmtid="{D5CDD505-2E9C-101B-9397-08002B2CF9AE}" pid="31" name="DN_d_interneparter8">
    <vt:lpwstr/>
  </property>
  <property fmtid="{D5CDD505-2E9C-101B-9397-08002B2CF9AE}" pid="32" name="DN_d_afsender2">
    <vt:lpwstr/>
  </property>
  <property fmtid="{D5CDD505-2E9C-101B-9397-08002B2CF9AE}" pid="33" name="DN_d_afsender3">
    <vt:lpwstr/>
  </property>
  <property fmtid="{D5CDD505-2E9C-101B-9397-08002B2CF9AE}" pid="34" name="DN_d_interneparter9">
    <vt:lpwstr/>
  </property>
  <property fmtid="{D5CDD505-2E9C-101B-9397-08002B2CF9AE}" pid="35" name="DN_d_interneparter10">
    <vt:lpwstr/>
  </property>
  <property fmtid="{D5CDD505-2E9C-101B-9397-08002B2CF9AE}" pid="36" name="DN_d_interneparter11">
    <vt:lpwstr/>
  </property>
  <property fmtid="{D5CDD505-2E9C-101B-9397-08002B2CF9AE}" pid="37" name="DN_d_afsender4">
    <vt:lpwstr/>
  </property>
  <property fmtid="{D5CDD505-2E9C-101B-9397-08002B2CF9AE}" pid="38" name="DN_d_interneparter12">
    <vt:lpwstr/>
  </property>
  <property fmtid="{D5CDD505-2E9C-101B-9397-08002B2CF9AE}" pid="39" name="DN_d_interneparter13">
    <vt:lpwstr/>
  </property>
  <property fmtid="{D5CDD505-2E9C-101B-9397-08002B2CF9AE}" pid="40" name="DN_d_interneparter14">
    <vt:lpwstr/>
  </property>
  <property fmtid="{D5CDD505-2E9C-101B-9397-08002B2CF9AE}" pid="41" name="DN_d_interneparter15">
    <vt:lpwstr/>
  </property>
  <property fmtid="{D5CDD505-2E9C-101B-9397-08002B2CF9AE}" pid="42" name="DN_d_afsender5">
    <vt:lpwstr/>
  </property>
  <property fmtid="{D5CDD505-2E9C-101B-9397-08002B2CF9AE}" pid="43" name="DN_S_Ansvarlig_Fuldenavn">
    <vt:lpwstr>Susanne Ros Springborg</vt:lpwstr>
  </property>
  <property fmtid="{D5CDD505-2E9C-101B-9397-08002B2CF9AE}" pid="44" name="DN_S_Ansvarlig_Titel">
    <vt:lpwstr>Administrativ koordinator/Coordinator</vt:lpwstr>
  </property>
  <property fmtid="{D5CDD505-2E9C-101B-9397-08002B2CF9AE}" pid="45" name="DN_S_Ansvarlig_Mail">
    <vt:lpwstr>SRS@byoghavn.dk</vt:lpwstr>
  </property>
  <property fmtid="{D5CDD505-2E9C-101B-9397-08002B2CF9AE}" pid="46" name="DN_S_Ansvarlig_tlf">
    <vt:lpwstr>+45 3376 9906</vt:lpwstr>
  </property>
  <property fmtid="{D5CDD505-2E9C-101B-9397-08002B2CF9AE}" pid="47" name="DN_d_part">
    <vt:lpwstr/>
  </property>
  <property fmtid="{D5CDD505-2E9C-101B-9397-08002B2CF9AE}" pid="48" name="DN_d_parter">
    <vt:lpwstr>DN_d_parter</vt:lpwstr>
  </property>
  <property fmtid="{D5CDD505-2E9C-101B-9397-08002B2CF9AE}" pid="49" name="DN_d_parter_interne">
    <vt:lpwstr/>
  </property>
  <property fmtid="{D5CDD505-2E9C-101B-9397-08002B2CF9AE}" pid="50" name="DN_d_parter_eksterne">
    <vt:lpwstr/>
  </property>
  <property fmtid="{D5CDD505-2E9C-101B-9397-08002B2CF9AE}" pid="51" name="DN_d_init">
    <vt:lpwstr/>
  </property>
  <property fmtid="{D5CDD505-2E9C-101B-9397-08002B2CF9AE}" pid="52" name="DN_d_emne">
    <vt:lpwstr/>
  </property>
  <property fmtid="{D5CDD505-2E9C-101B-9397-08002B2CF9AE}" pid="53" name="DN_d_referent">
    <vt:lpwstr/>
  </property>
  <property fmtid="{D5CDD505-2E9C-101B-9397-08002B2CF9AE}" pid="54" name="DN_d_ordstyrer">
    <vt:lpwstr/>
  </property>
  <property fmtid="{D5CDD505-2E9C-101B-9397-08002B2CF9AE}" pid="55" name="DN_d_moededato">
    <vt:lpwstr/>
  </property>
  <property fmtid="{D5CDD505-2E9C-101B-9397-08002B2CF9AE}" pid="56" name="DN_d_underskriver_mobil">
    <vt:lpwstr/>
  </property>
  <property fmtid="{D5CDD505-2E9C-101B-9397-08002B2CF9AE}" pid="57" name="DN_d_underskriver_telefon">
    <vt:lpwstr/>
  </property>
  <property fmtid="{D5CDD505-2E9C-101B-9397-08002B2CF9AE}" pid="58" name="DN_d_dato_periodestart">
    <vt:lpwstr/>
  </property>
  <property fmtid="{D5CDD505-2E9C-101B-9397-08002B2CF9AE}" pid="59" name="DN_d_dato_periodeslut">
    <vt:lpwstr/>
  </property>
  <property fmtid="{D5CDD505-2E9C-101B-9397-08002B2CF9AE}" pid="60" name="DN_d_udsendelsesdato">
    <vt:lpwstr/>
  </property>
  <property fmtid="{D5CDD505-2E9C-101B-9397-08002B2CF9AE}" pid="61" name="DN_d_cvr-nr.">
    <vt:lpwstr/>
  </property>
  <property fmtid="{D5CDD505-2E9C-101B-9397-08002B2CF9AE}" pid="62" name="DN_d_matr.nr.">
    <vt:lpwstr/>
  </property>
  <property fmtid="{D5CDD505-2E9C-101B-9397-08002B2CF9AE}" pid="63" name="DN_d_firmanavn">
    <vt:lpwstr/>
  </property>
  <property fmtid="{D5CDD505-2E9C-101B-9397-08002B2CF9AE}" pid="64" name="DN_d_opfølgningfra">
    <vt:lpwstr/>
  </property>
  <property fmtid="{D5CDD505-2E9C-101B-9397-08002B2CF9AE}" pid="65" name="DN_d_dagsordenformøde">
    <vt:lpwstr/>
  </property>
  <property fmtid="{D5CDD505-2E9C-101B-9397-08002B2CF9AE}" pid="66" name="DN_d_fraværende">
    <vt:lpwstr/>
  </property>
  <property fmtid="{D5CDD505-2E9C-101B-9397-08002B2CF9AE}" pid="67" name="DN_d_afsender">
    <vt:lpwstr/>
  </property>
  <property fmtid="{D5CDD505-2E9C-101B-9397-08002B2CF9AE}" pid="68" name="DN_d_tidsrum">
    <vt:lpwstr/>
  </property>
  <property fmtid="{D5CDD505-2E9C-101B-9397-08002B2CF9AE}" pid="69" name="DN_d_feltnr">
    <vt:lpwstr/>
  </property>
  <property fmtid="{D5CDD505-2E9C-101B-9397-08002B2CF9AE}" pid="70" name="DN_d_ringerigen">
    <vt:lpwstr/>
  </property>
  <property fmtid="{D5CDD505-2E9C-101B-9397-08002B2CF9AE}" pid="71" name="DN_d_ønskeropring">
    <vt:lpwstr/>
  </property>
  <property fmtid="{D5CDD505-2E9C-101B-9397-08002B2CF9AE}" pid="72" name="DN_d_telefonnr">
    <vt:lpwstr/>
  </property>
  <property fmtid="{D5CDD505-2E9C-101B-9397-08002B2CF9AE}" pid="73" name="DN_d_beskrivelsetelefonbesked">
    <vt:lpwstr/>
  </property>
  <property fmtid="{D5CDD505-2E9C-101B-9397-08002B2CF9AE}" pid="74" name="DN_d_tilansvarligtelefonbesked">
    <vt:lpwstr/>
  </property>
  <property fmtid="{D5CDD505-2E9C-101B-9397-08002B2CF9AE}" pid="75" name="DN_d_frakundeborgertelefonbesked">
    <vt:lpwstr/>
  </property>
  <property fmtid="{D5CDD505-2E9C-101B-9397-08002B2CF9AE}" pid="76" name="DN_d_datoforhenvendelsetelefonbesked">
    <vt:lpwstr/>
  </property>
  <property fmtid="{D5CDD505-2E9C-101B-9397-08002B2CF9AE}" pid="77" name="DN_d_dagsordenspkt_PK">
    <vt:lpwstr/>
  </property>
  <property fmtid="{D5CDD505-2E9C-101B-9397-08002B2CF9AE}" pid="78" name="DN_d_1.Overskrift_PK">
    <vt:lpwstr/>
  </property>
  <property fmtid="{D5CDD505-2E9C-101B-9397-08002B2CF9AE}" pid="79" name="DN_d_2.Overskrift_PK">
    <vt:lpwstr/>
  </property>
  <property fmtid="{D5CDD505-2E9C-101B-9397-08002B2CF9AE}" pid="80" name="DN_d_3.Overskrift_PK">
    <vt:lpwstr/>
  </property>
  <property fmtid="{D5CDD505-2E9C-101B-9397-08002B2CF9AE}" pid="81" name="DN_d_4.Indstilling_PK">
    <vt:lpwstr/>
  </property>
  <property fmtid="{D5CDD505-2E9C-101B-9397-08002B2CF9AE}" pid="82" name="DN_d_Emne_PK">
    <vt:lpwstr/>
  </property>
  <property fmtid="{D5CDD505-2E9C-101B-9397-08002B2CF9AE}" pid="83" name="DN_d_sidstebestyrelsesmøde">
    <vt:lpwstr/>
  </property>
  <property fmtid="{D5CDD505-2E9C-101B-9397-08002B2CF9AE}" pid="84" name="DN_d_InterneParterNotat">
    <vt:lpwstr/>
  </property>
  <property fmtid="{D5CDD505-2E9C-101B-9397-08002B2CF9AE}" pid="85" name="DN_d_EksterneParterNotat">
    <vt:lpwstr/>
  </property>
  <property fmtid="{D5CDD505-2E9C-101B-9397-08002B2CF9AE}" pid="86" name="DN_S_Kunde">
    <vt:lpwstr/>
  </property>
  <property fmtid="{D5CDD505-2E9C-101B-9397-08002B2CF9AE}" pid="87" name="DN_S_TourKontakt">
    <vt:lpwstr/>
  </property>
  <property fmtid="{D5CDD505-2E9C-101B-9397-08002B2CF9AE}" pid="88" name="DN_S_brevdato">
    <vt:lpwstr/>
  </property>
  <property fmtid="{D5CDD505-2E9C-101B-9397-08002B2CF9AE}" pid="89" name="DN_S_Tidsrum">
    <vt:lpwstr/>
  </property>
  <property fmtid="{D5CDD505-2E9C-101B-9397-08002B2CF9AE}" pid="90" name="DN_S_GuideFuldeNavn">
    <vt:lpwstr/>
  </property>
  <property fmtid="{D5CDD505-2E9C-101B-9397-08002B2CF9AE}" pid="91" name="DN_S_GuideTelefon">
    <vt:lpwstr/>
  </property>
  <property fmtid="{D5CDD505-2E9C-101B-9397-08002B2CF9AE}" pid="92" name="DN_S_MoedestedTour">
    <vt:lpwstr/>
  </property>
  <property fmtid="{D5CDD505-2E9C-101B-9397-08002B2CF9AE}" pid="93" name="DN_S_Deltagerantal">
    <vt:lpwstr/>
  </property>
  <property fmtid="{D5CDD505-2E9C-101B-9397-08002B2CF9AE}" pid="94" name="DN_S_KontaktpersonFuldeNavn">
    <vt:lpwstr/>
  </property>
  <property fmtid="{D5CDD505-2E9C-101B-9397-08002B2CF9AE}" pid="95" name="DN_S_KontaktpersonTelefon">
    <vt:lpwstr/>
  </property>
  <property fmtid="{D5CDD505-2E9C-101B-9397-08002B2CF9AE}" pid="96" name="DN_S_KontakpersonEmail">
    <vt:lpwstr/>
  </property>
  <property fmtid="{D5CDD505-2E9C-101B-9397-08002B2CF9AE}" pid="97" name="DN_S_GuideEmail">
    <vt:lpwstr/>
  </property>
  <property fmtid="{D5CDD505-2E9C-101B-9397-08002B2CF9AE}" pid="98" name="DN_S_BookingTransport">
    <vt:lpwstr/>
  </property>
  <property fmtid="{D5CDD505-2E9C-101B-9397-08002B2CF9AE}" pid="99" name="DS_S_Sprog">
    <vt:lpwstr/>
  </property>
  <property fmtid="{D5CDD505-2E9C-101B-9397-08002B2CF9AE}" pid="100" name="DN_S_DatoTour">
    <vt:lpwstr/>
  </property>
  <property fmtid="{D5CDD505-2E9C-101B-9397-08002B2CF9AE}" pid="101" name="DS_S_Turpris">
    <vt:lpwstr/>
  </property>
  <property fmtid="{D5CDD505-2E9C-101B-9397-08002B2CF9AE}" pid="102" name="DN_d_ParterDagsorden">
    <vt:lpwstr/>
  </property>
  <property fmtid="{D5CDD505-2E9C-101B-9397-08002B2CF9AE}" pid="103" name="DN_d_AnsvarligEmail">
    <vt:lpwstr/>
  </property>
  <property fmtid="{D5CDD505-2E9C-101B-9397-08002B2CF9AE}" pid="104" name="DN_d_lokation">
    <vt:lpwstr/>
  </property>
  <property fmtid="{D5CDD505-2E9C-101B-9397-08002B2CF9AE}" pid="105" name="DN_d_periode_start">
    <vt:lpwstr/>
  </property>
  <property fmtid="{D5CDD505-2E9C-101B-9397-08002B2CF9AE}" pid="106" name="DN_d_periode_slut">
    <vt:lpwstr/>
  </property>
  <property fmtid="{D5CDD505-2E9C-101B-9397-08002B2CF9AE}" pid="107" name="DN_d_modtager_kundenr">
    <vt:lpwstr/>
  </property>
  <property fmtid="{D5CDD505-2E9C-101B-9397-08002B2CF9AE}" pid="108" name="DN_d_KundeAdresse">
    <vt:lpwstr/>
  </property>
  <property fmtid="{D5CDD505-2E9C-101B-9397-08002B2CF9AE}" pid="109" name="DN_d_KundeNummer">
    <vt:lpwstr/>
  </property>
  <property fmtid="{D5CDD505-2E9C-101B-9397-08002B2CF9AE}" pid="110" name="DN_d_AnsvarligInitial">
    <vt:lpwstr/>
  </property>
  <property fmtid="{D5CDD505-2E9C-101B-9397-08002B2CF9AE}" pid="111" name="DN_d_EANNummer">
    <vt:lpwstr/>
  </property>
  <property fmtid="{D5CDD505-2E9C-101B-9397-08002B2CF9AE}" pid="112" name="DN_d_KundeNavn">
    <vt:lpwstr/>
  </property>
  <property fmtid="{D5CDD505-2E9C-101B-9397-08002B2CF9AE}" pid="113" name="DN_d_FaktursSagsnummer">
    <vt:lpwstr/>
  </property>
  <property fmtid="{D5CDD505-2E9C-101B-9397-08002B2CF9AE}" pid="114" name="DN_d_ProjektNummer">
    <vt:lpwstr/>
  </property>
  <property fmtid="{D5CDD505-2E9C-101B-9397-08002B2CF9AE}" pid="115" name="DN_d_OprettetDato">
    <vt:lpwstr>07-06-2021</vt:lpwstr>
  </property>
  <property fmtid="{D5CDD505-2E9C-101B-9397-08002B2CF9AE}" pid="116" name="DN_d_koeber">
    <vt:lpwstr/>
  </property>
  <property fmtid="{D5CDD505-2E9C-101B-9397-08002B2CF9AE}" pid="117" name="DN_d_cvr-nr_modtager">
    <vt:lpwstr/>
  </property>
  <property fmtid="{D5CDD505-2E9C-101B-9397-08002B2CF9AE}" pid="118" name="DN_d_OprettetAfNavn">
    <vt:lpwstr>Christian Dalsdorf</vt:lpwstr>
  </property>
  <property fmtid="{D5CDD505-2E9C-101B-9397-08002B2CF9AE}" pid="119" name="DN_d_OprettetAfTitel">
    <vt:lpwstr>Projektleder/Project Manager, Planlægning &amp; Arkitektur</vt:lpwstr>
  </property>
  <property fmtid="{D5CDD505-2E9C-101B-9397-08002B2CF9AE}" pid="120" name="DN_D_DokumentPubliceretDato">
    <vt:lpwstr>22. juni 2021</vt:lpwstr>
  </property>
  <property fmtid="{D5CDD505-2E9C-101B-9397-08002B2CF9AE}" pid="121" name="DN_D_DokumentSidstRettetDato">
    <vt:lpwstr>22. juni 2021</vt:lpwstr>
  </property>
  <property fmtid="{D5CDD505-2E9C-101B-9397-08002B2CF9AE}" pid="122" name="DN_D_DokumentSidstRettetEngelsk">
    <vt:lpwstr>22 June 2021</vt:lpwstr>
  </property>
  <property fmtid="{D5CDD505-2E9C-101B-9397-08002B2CF9AE}" pid="123" name="DN_D_AnsvarligPMPemail">
    <vt:lpwstr/>
  </property>
  <property fmtid="{D5CDD505-2E9C-101B-9397-08002B2CF9AE}" pid="124" name="DN_D_AnsvarligPMPtelefon">
    <vt:lpwstr/>
  </property>
  <property fmtid="{D5CDD505-2E9C-101B-9397-08002B2CF9AE}" pid="125" name="DN_D_Aktionsplan">
    <vt:lpwstr/>
  </property>
  <property fmtid="{D5CDD505-2E9C-101B-9397-08002B2CF9AE}" pid="126" name="DN_D_KonsekvensAfRisiko">
    <vt:lpwstr/>
  </property>
  <property fmtid="{D5CDD505-2E9C-101B-9397-08002B2CF9AE}" pid="127" name="DN_D_Maalingsmetode">
    <vt:lpwstr/>
  </property>
  <property fmtid="{D5CDD505-2E9C-101B-9397-08002B2CF9AE}" pid="128" name="DN_D_OensketStatus">
    <vt:lpwstr/>
  </property>
  <property fmtid="{D5CDD505-2E9C-101B-9397-08002B2CF9AE}" pid="129" name="DN_D_RisikominimerendeTiltag">
    <vt:lpwstr/>
  </property>
  <property fmtid="{D5CDD505-2E9C-101B-9397-08002B2CF9AE}" pid="130" name="DN_D_RisikoPosition">
    <vt:lpwstr/>
  </property>
  <property fmtid="{D5CDD505-2E9C-101B-9397-08002B2CF9AE}" pid="131" name="DN_D_SamtykkeafgiverBy">
    <vt:lpwstr/>
  </property>
  <property fmtid="{D5CDD505-2E9C-101B-9397-08002B2CF9AE}" pid="132" name="DN_D_SamtykkeafgiverFuldeNavn">
    <vt:lpwstr/>
  </property>
  <property fmtid="{D5CDD505-2E9C-101B-9397-08002B2CF9AE}" pid="133" name="DN_D_SamtykkeafgiverGade">
    <vt:lpwstr/>
  </property>
  <property fmtid="{D5CDD505-2E9C-101B-9397-08002B2CF9AE}" pid="134" name="DN_D_SamtykkeafgiverLand">
    <vt:lpwstr/>
  </property>
  <property fmtid="{D5CDD505-2E9C-101B-9397-08002B2CF9AE}" pid="135" name="DN_D_SamtykkeafgiverPostNr">
    <vt:lpwstr/>
  </property>
  <property fmtid="{D5CDD505-2E9C-101B-9397-08002B2CF9AE}" pid="136" name="DN_D_SandsynlighedForRisko">
    <vt:lpwstr/>
  </property>
  <property fmtid="{D5CDD505-2E9C-101B-9397-08002B2CF9AE}" pid="137" name="DN_D_SpoergsmaalSomSkalBesvares">
    <vt:lpwstr/>
  </property>
  <property fmtid="{D5CDD505-2E9C-101B-9397-08002B2CF9AE}" pid="138" name="DN_D_StatusPaaImplementering">
    <vt:lpwstr/>
  </property>
  <property fmtid="{D5CDD505-2E9C-101B-9397-08002B2CF9AE}" pid="139" name="DN_D_Svar">
    <vt:lpwstr/>
  </property>
  <property fmtid="{D5CDD505-2E9C-101B-9397-08002B2CF9AE}" pid="140" name="DN_D_DokumentCurrentMajorVersion">
    <vt:lpwstr>6.0</vt:lpwstr>
  </property>
  <property fmtid="{D5CDD505-2E9C-101B-9397-08002B2CF9AE}" pid="141" name="DN_D_Dokumenttitel">
    <vt:lpwstr>P-hus Asger Jorn - Svar på spørgsmål</vt:lpwstr>
  </property>
  <property fmtid="{D5CDD505-2E9C-101B-9397-08002B2CF9AE}" pid="142" name="DN_D_Dokumentnummer">
    <vt:lpwstr>D-20210607-079567</vt:lpwstr>
  </property>
  <property fmtid="{D5CDD505-2E9C-101B-9397-08002B2CF9AE}" pid="143" name="DN_D_Status">
    <vt:lpwstr>Publiceret</vt:lpwstr>
  </property>
  <property fmtid="{D5CDD505-2E9C-101B-9397-08002B2CF9AE}" pid="144" name="DN_D_Beskrivelse">
    <vt:lpwstr/>
  </property>
  <property fmtid="{D5CDD505-2E9C-101B-9397-08002B2CF9AE}" pid="145" name="DN_D_AnsvarligFuldeNavn">
    <vt:lpwstr/>
  </property>
</Properties>
</file>